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4"/>
      </w:tblGrid>
      <w:tr w:rsidR="00A41A5C" w:rsidRPr="00DA6E2E" w:rsidTr="00B050F8">
        <w:trPr>
          <w:trHeight w:hRule="exact" w:val="284"/>
        </w:trPr>
        <w:tc>
          <w:tcPr>
            <w:tcW w:w="9204" w:type="dxa"/>
          </w:tcPr>
          <w:p w:rsidR="00A41A5C" w:rsidRPr="00DA6E2E" w:rsidRDefault="004E734B" w:rsidP="00C1352C">
            <w:pPr>
              <w:pStyle w:val="BodycopyKapitalenBold"/>
              <w:rPr>
                <w:sz w:val="20"/>
                <w:szCs w:val="20"/>
              </w:rPr>
            </w:pPr>
            <w:r w:rsidRPr="00DA6E2E">
              <w:rPr>
                <w:sz w:val="20"/>
                <w:szCs w:val="20"/>
              </w:rPr>
              <w:t>jeugddienst</w:t>
            </w:r>
          </w:p>
        </w:tc>
      </w:tr>
      <w:tr w:rsidR="00A41A5C" w:rsidRPr="00DA6E2E" w:rsidTr="00B050F8">
        <w:trPr>
          <w:trHeight w:hRule="exact" w:val="284"/>
        </w:trPr>
        <w:tc>
          <w:tcPr>
            <w:tcW w:w="9204" w:type="dxa"/>
          </w:tcPr>
          <w:p w:rsidR="00A41A5C" w:rsidRPr="00DA6E2E" w:rsidRDefault="004E734B" w:rsidP="004E734B">
            <w:pPr>
              <w:pStyle w:val="Bodycopy"/>
              <w:rPr>
                <w:sz w:val="20"/>
                <w:szCs w:val="20"/>
              </w:rPr>
            </w:pPr>
            <w:r w:rsidRPr="00DA6E2E">
              <w:rPr>
                <w:sz w:val="20"/>
                <w:szCs w:val="20"/>
              </w:rPr>
              <w:t>Markt</w:t>
            </w:r>
            <w:r w:rsidR="00A41A5C" w:rsidRPr="00DA6E2E">
              <w:rPr>
                <w:sz w:val="20"/>
                <w:szCs w:val="20"/>
              </w:rPr>
              <w:t xml:space="preserve"> </w:t>
            </w:r>
            <w:r w:rsidRPr="00DA6E2E">
              <w:rPr>
                <w:sz w:val="20"/>
                <w:szCs w:val="20"/>
              </w:rPr>
              <w:t>z/n</w:t>
            </w:r>
          </w:p>
        </w:tc>
      </w:tr>
      <w:tr w:rsidR="00A41A5C" w:rsidRPr="00DA6E2E" w:rsidTr="00B050F8">
        <w:trPr>
          <w:trHeight w:hRule="exact" w:val="284"/>
        </w:trPr>
        <w:tc>
          <w:tcPr>
            <w:tcW w:w="9204" w:type="dxa"/>
          </w:tcPr>
          <w:p w:rsidR="00A41A5C" w:rsidRPr="00DA6E2E" w:rsidRDefault="004E734B" w:rsidP="004E734B">
            <w:pPr>
              <w:pStyle w:val="Bodycopy"/>
              <w:rPr>
                <w:sz w:val="20"/>
                <w:szCs w:val="20"/>
              </w:rPr>
            </w:pPr>
            <w:r w:rsidRPr="00DA6E2E">
              <w:rPr>
                <w:sz w:val="20"/>
                <w:szCs w:val="20"/>
              </w:rPr>
              <w:t>3960</w:t>
            </w:r>
            <w:r w:rsidR="00A41A5C" w:rsidRPr="00DA6E2E">
              <w:rPr>
                <w:sz w:val="20"/>
                <w:szCs w:val="20"/>
              </w:rPr>
              <w:t xml:space="preserve"> </w:t>
            </w:r>
            <w:proofErr w:type="spellStart"/>
            <w:r w:rsidRPr="00DA6E2E">
              <w:rPr>
                <w:sz w:val="20"/>
                <w:szCs w:val="20"/>
              </w:rPr>
              <w:t>Bree</w:t>
            </w:r>
            <w:proofErr w:type="spellEnd"/>
          </w:p>
        </w:tc>
      </w:tr>
      <w:tr w:rsidR="00A41A5C" w:rsidRPr="00DA6E2E" w:rsidTr="00B050F8">
        <w:trPr>
          <w:trHeight w:hRule="exact" w:val="284"/>
        </w:trPr>
        <w:tc>
          <w:tcPr>
            <w:tcW w:w="9204" w:type="dxa"/>
          </w:tcPr>
          <w:p w:rsidR="00A41A5C" w:rsidRPr="00DA6E2E" w:rsidRDefault="004E734B" w:rsidP="00A54B8A">
            <w:pPr>
              <w:pStyle w:val="Bodycopy"/>
              <w:rPr>
                <w:sz w:val="20"/>
                <w:szCs w:val="20"/>
              </w:rPr>
            </w:pPr>
            <w:r w:rsidRPr="00DA6E2E">
              <w:rPr>
                <w:sz w:val="20"/>
                <w:szCs w:val="20"/>
              </w:rPr>
              <w:t>089 84 85 67</w:t>
            </w:r>
          </w:p>
          <w:p w:rsidR="009711EF" w:rsidRPr="00DA6E2E" w:rsidRDefault="009711EF" w:rsidP="00A54B8A">
            <w:pPr>
              <w:pStyle w:val="Bodycopy"/>
              <w:rPr>
                <w:sz w:val="20"/>
                <w:szCs w:val="20"/>
              </w:rPr>
            </w:pPr>
          </w:p>
        </w:tc>
      </w:tr>
      <w:tr w:rsidR="00B050F8" w:rsidRPr="00DA6E2E" w:rsidTr="00B050F8">
        <w:trPr>
          <w:trHeight w:hRule="exact" w:val="284"/>
        </w:trPr>
        <w:tc>
          <w:tcPr>
            <w:tcW w:w="9204" w:type="dxa"/>
          </w:tcPr>
          <w:p w:rsidR="00B050F8" w:rsidRPr="00DA6E2E" w:rsidRDefault="004E734B" w:rsidP="00A54B8A">
            <w:pPr>
              <w:pStyle w:val="Bodycopy"/>
              <w:rPr>
                <w:sz w:val="20"/>
                <w:szCs w:val="20"/>
              </w:rPr>
            </w:pPr>
            <w:r w:rsidRPr="00DA6E2E">
              <w:rPr>
                <w:sz w:val="20"/>
                <w:szCs w:val="20"/>
              </w:rPr>
              <w:t>jeugd@</w:t>
            </w:r>
            <w:proofErr w:type="spellStart"/>
            <w:r w:rsidRPr="00DA6E2E">
              <w:rPr>
                <w:sz w:val="20"/>
                <w:szCs w:val="20"/>
              </w:rPr>
              <w:t>bree.be</w:t>
            </w:r>
            <w:proofErr w:type="spellEnd"/>
          </w:p>
        </w:tc>
      </w:tr>
    </w:tbl>
    <w:p w:rsidR="00DA6E2E" w:rsidRPr="00DA6E2E" w:rsidRDefault="00DA6E2E" w:rsidP="00DA6E2E">
      <w:pPr>
        <w:rPr>
          <w:rFonts w:ascii="Euphemia" w:hAnsi="Euphemia" w:cs="Arial"/>
          <w:sz w:val="20"/>
          <w:szCs w:val="20"/>
        </w:rPr>
      </w:pPr>
    </w:p>
    <w:p w:rsidR="00DA6E2E" w:rsidRPr="00DA6E2E" w:rsidRDefault="00DA6E2E" w:rsidP="00DA6E2E">
      <w:pPr>
        <w:rPr>
          <w:rFonts w:ascii="Euphemia" w:hAnsi="Euphemia" w:cs="Arial"/>
          <w:sz w:val="20"/>
          <w:szCs w:val="20"/>
        </w:rPr>
      </w:pPr>
    </w:p>
    <w:p w:rsidR="00DA6E2E" w:rsidRPr="00DA6E2E" w:rsidRDefault="00DA6E2E" w:rsidP="00DA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EA9CA"/>
        <w:jc w:val="center"/>
        <w:rPr>
          <w:rFonts w:ascii="Euphemia" w:hAnsi="Euphemia" w:cs="Arial"/>
          <w:b/>
          <w:smallCaps/>
          <w:sz w:val="20"/>
          <w:szCs w:val="20"/>
        </w:rPr>
      </w:pPr>
      <w:r w:rsidRPr="00DA6E2E">
        <w:rPr>
          <w:rFonts w:ascii="Euphemia" w:hAnsi="Euphemia" w:cs="Arial"/>
          <w:b/>
          <w:smallCaps/>
          <w:sz w:val="20"/>
          <w:szCs w:val="20"/>
        </w:rPr>
        <w:t>Aanvraagformulier - speelkoffer</w:t>
      </w:r>
    </w:p>
    <w:p w:rsidR="00DA6E2E" w:rsidRPr="00DA6E2E" w:rsidRDefault="00DA6E2E" w:rsidP="00DA6E2E">
      <w:pPr>
        <w:rPr>
          <w:rFonts w:ascii="Euphemia" w:hAnsi="Euphemia" w:cs="Arial"/>
          <w:sz w:val="20"/>
          <w:szCs w:val="20"/>
        </w:rPr>
      </w:pPr>
    </w:p>
    <w:p w:rsidR="00DA6E2E" w:rsidRPr="00DA6E2E" w:rsidRDefault="00DA6E2E" w:rsidP="00DA6E2E">
      <w:pPr>
        <w:rPr>
          <w:rFonts w:ascii="Euphemia" w:hAnsi="Euphemia" w:cs="Arial"/>
          <w:sz w:val="20"/>
          <w:szCs w:val="20"/>
        </w:rPr>
      </w:pPr>
      <w:r w:rsidRPr="00DA6E2E">
        <w:rPr>
          <w:rFonts w:ascii="Euphemia" w:hAnsi="Euphemia" w:cs="Arial"/>
          <w:sz w:val="20"/>
          <w:szCs w:val="20"/>
        </w:rPr>
        <w:t xml:space="preserve">Dit formulier dient ten laatste één week op voorhand aangevraagd te worden via </w:t>
      </w:r>
      <w:hyperlink r:id="rId6" w:history="1">
        <w:r w:rsidRPr="00DA6E2E">
          <w:rPr>
            <w:rStyle w:val="Hyperlink"/>
            <w:rFonts w:ascii="Euphemia" w:hAnsi="Euphemia" w:cs="Arial"/>
            <w:sz w:val="20"/>
            <w:szCs w:val="20"/>
          </w:rPr>
          <w:t>jeugd@bree.be</w:t>
        </w:r>
      </w:hyperlink>
      <w:r w:rsidRPr="00DA6E2E">
        <w:rPr>
          <w:rFonts w:ascii="Euphemia" w:hAnsi="Euphemia" w:cs="Arial"/>
          <w:sz w:val="20"/>
          <w:szCs w:val="20"/>
        </w:rPr>
        <w:t>.</w:t>
      </w:r>
    </w:p>
    <w:p w:rsidR="00DA6E2E" w:rsidRPr="00DA6E2E" w:rsidRDefault="00DA6E2E" w:rsidP="00DA6E2E">
      <w:pPr>
        <w:rPr>
          <w:rFonts w:ascii="Euphemia" w:hAnsi="Euphemia" w:cs="Arial"/>
          <w:sz w:val="20"/>
          <w:szCs w:val="20"/>
        </w:rPr>
      </w:pPr>
    </w:p>
    <w:p w:rsidR="00DA6E2E" w:rsidRPr="00DA6E2E" w:rsidRDefault="00DA6E2E" w:rsidP="00DA6E2E">
      <w:pPr>
        <w:rPr>
          <w:rFonts w:ascii="Euphemia" w:hAnsi="Euphemia" w:cs="Arial"/>
          <w:sz w:val="20"/>
          <w:szCs w:val="20"/>
        </w:rPr>
      </w:pPr>
      <w:r w:rsidRPr="00DA6E2E">
        <w:rPr>
          <w:rFonts w:ascii="Euphemia" w:hAnsi="Euphemia" w:cs="Arial"/>
          <w:sz w:val="20"/>
          <w:szCs w:val="20"/>
        </w:rPr>
        <w:t>Contactgegevens verantwoordelijke:</w:t>
      </w:r>
    </w:p>
    <w:tbl>
      <w:tblPr>
        <w:tblStyle w:val="Tabelraster"/>
        <w:tblW w:w="0" w:type="auto"/>
        <w:tblLook w:val="01E0"/>
      </w:tblPr>
      <w:tblGrid>
        <w:gridCol w:w="3277"/>
        <w:gridCol w:w="6003"/>
      </w:tblGrid>
      <w:tr w:rsidR="00DA6E2E" w:rsidRPr="00DA6E2E" w:rsidTr="00DA6E2E">
        <w:trPr>
          <w:trHeight w:val="443"/>
        </w:trPr>
        <w:tc>
          <w:tcPr>
            <w:tcW w:w="3277" w:type="dxa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r w:rsidRPr="00DA6E2E">
              <w:rPr>
                <w:rFonts w:ascii="Euphemia" w:hAnsi="Euphemia" w:cs="Arial"/>
                <w:sz w:val="20"/>
                <w:szCs w:val="20"/>
              </w:rPr>
              <w:t>Naam organisatie (niet verplicht):</w:t>
            </w:r>
          </w:p>
        </w:tc>
        <w:tc>
          <w:tcPr>
            <w:tcW w:w="6003" w:type="dxa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</w:p>
        </w:tc>
      </w:tr>
      <w:tr w:rsidR="00DA6E2E" w:rsidRPr="00DA6E2E" w:rsidTr="00DA6E2E">
        <w:trPr>
          <w:trHeight w:val="443"/>
        </w:trPr>
        <w:tc>
          <w:tcPr>
            <w:tcW w:w="3277" w:type="dxa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r w:rsidRPr="00DA6E2E">
              <w:rPr>
                <w:rFonts w:ascii="Euphemia" w:hAnsi="Euphemia" w:cs="Arial"/>
                <w:sz w:val="20"/>
                <w:szCs w:val="20"/>
              </w:rPr>
              <w:t>Voornaam en naam:</w:t>
            </w:r>
          </w:p>
        </w:tc>
        <w:tc>
          <w:tcPr>
            <w:tcW w:w="6003" w:type="dxa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</w:p>
        </w:tc>
      </w:tr>
      <w:tr w:rsidR="00DA6E2E" w:rsidRPr="00DA6E2E" w:rsidTr="00DA6E2E">
        <w:trPr>
          <w:trHeight w:val="443"/>
        </w:trPr>
        <w:tc>
          <w:tcPr>
            <w:tcW w:w="3277" w:type="dxa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r w:rsidRPr="00DA6E2E">
              <w:rPr>
                <w:rFonts w:ascii="Euphemia" w:hAnsi="Euphemia" w:cs="Arial"/>
                <w:sz w:val="20"/>
                <w:szCs w:val="20"/>
              </w:rPr>
              <w:t>Adres:</w:t>
            </w:r>
          </w:p>
        </w:tc>
        <w:tc>
          <w:tcPr>
            <w:tcW w:w="6003" w:type="dxa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</w:p>
        </w:tc>
      </w:tr>
      <w:tr w:rsidR="00DA6E2E" w:rsidRPr="00DA6E2E" w:rsidTr="00DA6E2E">
        <w:trPr>
          <w:trHeight w:val="443"/>
        </w:trPr>
        <w:tc>
          <w:tcPr>
            <w:tcW w:w="3277" w:type="dxa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r w:rsidRPr="00DA6E2E">
              <w:rPr>
                <w:rFonts w:ascii="Euphemia" w:hAnsi="Euphemia" w:cs="Arial"/>
                <w:sz w:val="20"/>
                <w:szCs w:val="20"/>
              </w:rPr>
              <w:t>Postcode en Gemeente:</w:t>
            </w:r>
          </w:p>
        </w:tc>
        <w:tc>
          <w:tcPr>
            <w:tcW w:w="6003" w:type="dxa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</w:p>
        </w:tc>
      </w:tr>
      <w:tr w:rsidR="00DA6E2E" w:rsidRPr="00DA6E2E" w:rsidTr="00DA6E2E">
        <w:trPr>
          <w:trHeight w:val="443"/>
        </w:trPr>
        <w:tc>
          <w:tcPr>
            <w:tcW w:w="3277" w:type="dxa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DA6E2E">
              <w:rPr>
                <w:rFonts w:ascii="Euphemia" w:hAnsi="Euphemia" w:cs="Arial"/>
                <w:sz w:val="20"/>
                <w:szCs w:val="20"/>
              </w:rPr>
              <w:t>GSM-nummer</w:t>
            </w:r>
            <w:proofErr w:type="spellEnd"/>
            <w:r w:rsidRPr="00DA6E2E">
              <w:rPr>
                <w:rFonts w:ascii="Euphemia" w:hAnsi="Euphemia" w:cs="Arial"/>
                <w:sz w:val="20"/>
                <w:szCs w:val="20"/>
              </w:rPr>
              <w:t>:</w:t>
            </w:r>
          </w:p>
        </w:tc>
        <w:tc>
          <w:tcPr>
            <w:tcW w:w="6003" w:type="dxa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</w:p>
        </w:tc>
      </w:tr>
      <w:tr w:rsidR="00DA6E2E" w:rsidRPr="00DA6E2E" w:rsidTr="00DA6E2E">
        <w:trPr>
          <w:trHeight w:val="443"/>
        </w:trPr>
        <w:tc>
          <w:tcPr>
            <w:tcW w:w="3277" w:type="dxa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r w:rsidRPr="00DA6E2E">
              <w:rPr>
                <w:rFonts w:ascii="Euphemia" w:hAnsi="Euphemia" w:cs="Arial"/>
                <w:sz w:val="20"/>
                <w:szCs w:val="20"/>
              </w:rPr>
              <w:t>E-mailadres:</w:t>
            </w:r>
          </w:p>
        </w:tc>
        <w:tc>
          <w:tcPr>
            <w:tcW w:w="6003" w:type="dxa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</w:p>
        </w:tc>
      </w:tr>
    </w:tbl>
    <w:p w:rsidR="00DA6E2E" w:rsidRPr="00DA6E2E" w:rsidRDefault="00DA6E2E" w:rsidP="00DA6E2E">
      <w:pPr>
        <w:rPr>
          <w:rFonts w:ascii="Euphemia" w:hAnsi="Euphemia" w:cs="Arial"/>
          <w:sz w:val="20"/>
          <w:szCs w:val="20"/>
        </w:rPr>
      </w:pPr>
    </w:p>
    <w:p w:rsidR="00DA6E2E" w:rsidRPr="00DA6E2E" w:rsidRDefault="00DA6E2E" w:rsidP="00DA6E2E">
      <w:pPr>
        <w:rPr>
          <w:rFonts w:ascii="Euphemia" w:hAnsi="Euphemia" w:cs="Arial"/>
          <w:sz w:val="20"/>
          <w:szCs w:val="20"/>
        </w:rPr>
      </w:pPr>
      <w:r w:rsidRPr="00DA6E2E">
        <w:rPr>
          <w:rFonts w:ascii="Euphemia" w:hAnsi="Euphemia" w:cs="Arial"/>
          <w:sz w:val="20"/>
          <w:szCs w:val="20"/>
        </w:rPr>
        <w:t>Gegevens activiteit:</w:t>
      </w:r>
    </w:p>
    <w:tbl>
      <w:tblPr>
        <w:tblStyle w:val="Tabelraster"/>
        <w:tblW w:w="0" w:type="auto"/>
        <w:tblLook w:val="01E0"/>
      </w:tblPr>
      <w:tblGrid>
        <w:gridCol w:w="3281"/>
        <w:gridCol w:w="5999"/>
      </w:tblGrid>
      <w:tr w:rsidR="00DA6E2E" w:rsidRPr="00DA6E2E" w:rsidTr="00DA6E2E">
        <w:trPr>
          <w:trHeight w:val="443"/>
        </w:trPr>
        <w:tc>
          <w:tcPr>
            <w:tcW w:w="3281" w:type="dxa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r w:rsidRPr="00DA6E2E">
              <w:rPr>
                <w:rFonts w:ascii="Euphemia" w:hAnsi="Euphemia" w:cs="Arial"/>
                <w:sz w:val="20"/>
                <w:szCs w:val="20"/>
              </w:rPr>
              <w:t>Datum:</w:t>
            </w:r>
          </w:p>
        </w:tc>
        <w:tc>
          <w:tcPr>
            <w:tcW w:w="5999" w:type="dxa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</w:p>
        </w:tc>
      </w:tr>
      <w:tr w:rsidR="00DA6E2E" w:rsidRPr="00DA6E2E" w:rsidTr="00DA6E2E">
        <w:trPr>
          <w:trHeight w:val="443"/>
        </w:trPr>
        <w:tc>
          <w:tcPr>
            <w:tcW w:w="3281" w:type="dxa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r w:rsidRPr="00DA6E2E">
              <w:rPr>
                <w:rFonts w:ascii="Euphemia" w:hAnsi="Euphemia" w:cs="Arial"/>
                <w:sz w:val="20"/>
                <w:szCs w:val="20"/>
              </w:rPr>
              <w:t>Plaats:</w:t>
            </w:r>
          </w:p>
        </w:tc>
        <w:tc>
          <w:tcPr>
            <w:tcW w:w="5999" w:type="dxa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</w:p>
        </w:tc>
      </w:tr>
      <w:tr w:rsidR="00DA6E2E" w:rsidRPr="00DA6E2E" w:rsidTr="00DA6E2E">
        <w:trPr>
          <w:trHeight w:val="443"/>
        </w:trPr>
        <w:tc>
          <w:tcPr>
            <w:tcW w:w="3281" w:type="dxa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r w:rsidRPr="00DA6E2E">
              <w:rPr>
                <w:rFonts w:ascii="Euphemia" w:hAnsi="Euphemia" w:cs="Arial"/>
                <w:sz w:val="20"/>
                <w:szCs w:val="20"/>
              </w:rPr>
              <w:t>Korte omschrijving:</w:t>
            </w:r>
          </w:p>
        </w:tc>
        <w:tc>
          <w:tcPr>
            <w:tcW w:w="5999" w:type="dxa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</w:p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</w:p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</w:p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</w:p>
        </w:tc>
      </w:tr>
    </w:tbl>
    <w:p w:rsidR="00DA6E2E" w:rsidRPr="00DA6E2E" w:rsidRDefault="00DA6E2E" w:rsidP="00DA6E2E">
      <w:pPr>
        <w:rPr>
          <w:rFonts w:ascii="Euphemia" w:hAnsi="Euphemia" w:cs="Arial"/>
          <w:sz w:val="20"/>
          <w:szCs w:val="20"/>
        </w:rPr>
      </w:pPr>
    </w:p>
    <w:p w:rsidR="00DA6E2E" w:rsidRPr="00DA6E2E" w:rsidRDefault="00DA6E2E" w:rsidP="00DA6E2E">
      <w:pPr>
        <w:rPr>
          <w:rFonts w:ascii="Euphemia" w:hAnsi="Euphemia" w:cs="Arial"/>
          <w:sz w:val="20"/>
          <w:szCs w:val="20"/>
        </w:rPr>
      </w:pPr>
      <w:r w:rsidRPr="00DA6E2E">
        <w:rPr>
          <w:rFonts w:ascii="Euphemia" w:hAnsi="Euphemia" w:cs="Arial"/>
          <w:sz w:val="20"/>
          <w:szCs w:val="20"/>
        </w:rPr>
        <w:t>Datum ophalen speelkoffer:…………………………………………………………………………</w:t>
      </w:r>
    </w:p>
    <w:p w:rsidR="00DA6E2E" w:rsidRPr="00DA6E2E" w:rsidRDefault="00DA6E2E" w:rsidP="00DA6E2E">
      <w:pPr>
        <w:rPr>
          <w:rFonts w:ascii="Euphemia" w:hAnsi="Euphemia" w:cs="Arial"/>
          <w:sz w:val="20"/>
          <w:szCs w:val="20"/>
        </w:rPr>
      </w:pPr>
      <w:r w:rsidRPr="00DA6E2E">
        <w:rPr>
          <w:rFonts w:ascii="Euphemia" w:hAnsi="Euphemia" w:cs="Arial"/>
          <w:sz w:val="20"/>
          <w:szCs w:val="20"/>
        </w:rPr>
        <w:t>Datum terug brengen speelkoffer: …………………………………………………………………</w:t>
      </w:r>
    </w:p>
    <w:p w:rsidR="00DA6E2E" w:rsidRPr="00DA6E2E" w:rsidRDefault="00DA6E2E" w:rsidP="00DA6E2E">
      <w:pPr>
        <w:rPr>
          <w:rFonts w:ascii="Euphemia" w:hAnsi="Euphemia" w:cs="Arial"/>
          <w:sz w:val="20"/>
          <w:szCs w:val="20"/>
        </w:rPr>
      </w:pPr>
    </w:p>
    <w:p w:rsidR="00DA6E2E" w:rsidRPr="00DA6E2E" w:rsidRDefault="00DA6E2E" w:rsidP="00DA6E2E">
      <w:pPr>
        <w:rPr>
          <w:rFonts w:ascii="Euphemia" w:hAnsi="Euphemia" w:cs="Arial"/>
          <w:sz w:val="20"/>
          <w:szCs w:val="20"/>
        </w:rPr>
      </w:pPr>
      <w:r w:rsidRPr="00DA6E2E">
        <w:rPr>
          <w:rFonts w:ascii="Euphemia" w:hAnsi="Euphemia" w:cs="Arial"/>
          <w:sz w:val="20"/>
          <w:szCs w:val="20"/>
        </w:rPr>
        <w:t xml:space="preserve">De ontlener hoort de speelkoffer af te halen en terug te brengen op het afgesproken tijdstip bij de jeugddienst van </w:t>
      </w:r>
      <w:proofErr w:type="spellStart"/>
      <w:r w:rsidRPr="00DA6E2E">
        <w:rPr>
          <w:rFonts w:ascii="Euphemia" w:hAnsi="Euphemia" w:cs="Arial"/>
          <w:sz w:val="20"/>
          <w:szCs w:val="20"/>
        </w:rPr>
        <w:t>Bree</w:t>
      </w:r>
      <w:proofErr w:type="spellEnd"/>
      <w:r w:rsidRPr="00DA6E2E">
        <w:rPr>
          <w:rFonts w:ascii="Euphemia" w:hAnsi="Euphemia" w:cs="Arial"/>
          <w:sz w:val="20"/>
          <w:szCs w:val="20"/>
        </w:rPr>
        <w:t>, Markt z/n.</w:t>
      </w:r>
    </w:p>
    <w:p w:rsidR="00DA6E2E" w:rsidRPr="00DA6E2E" w:rsidRDefault="00DA6E2E" w:rsidP="00DA6E2E">
      <w:pPr>
        <w:rPr>
          <w:rFonts w:ascii="Euphemia" w:hAnsi="Euphemia" w:cs="Arial"/>
          <w:sz w:val="20"/>
          <w:szCs w:val="20"/>
        </w:rPr>
      </w:pPr>
    </w:p>
    <w:p w:rsidR="00DA6E2E" w:rsidRPr="00DA6E2E" w:rsidRDefault="00DA6E2E" w:rsidP="00DA6E2E">
      <w:pPr>
        <w:rPr>
          <w:rFonts w:ascii="Euphemia" w:hAnsi="Euphemia" w:cs="Arial"/>
          <w:sz w:val="20"/>
          <w:szCs w:val="20"/>
        </w:rPr>
      </w:pPr>
      <w:r w:rsidRPr="00DA6E2E">
        <w:rPr>
          <w:rFonts w:ascii="Euphemia" w:hAnsi="Euphemia" w:cs="Arial"/>
          <w:sz w:val="20"/>
          <w:szCs w:val="20"/>
        </w:rPr>
        <w:t xml:space="preserve">Inhoud speelkoffer </w:t>
      </w:r>
      <w:r w:rsidRPr="00DA6E2E">
        <w:rPr>
          <w:rFonts w:ascii="Euphemia" w:hAnsi="Euphemia" w:cs="Arial"/>
          <w:i/>
          <w:iCs/>
          <w:sz w:val="20"/>
          <w:szCs w:val="20"/>
        </w:rPr>
        <w:t>(aanpasbaar)</w:t>
      </w:r>
      <w:r w:rsidRPr="00DA6E2E">
        <w:rPr>
          <w:rFonts w:ascii="Euphemia" w:hAnsi="Euphemia" w:cs="Arial"/>
          <w:sz w:val="20"/>
          <w:szCs w:val="20"/>
        </w:rPr>
        <w:t>:</w:t>
      </w:r>
    </w:p>
    <w:tbl>
      <w:tblPr>
        <w:tblStyle w:val="Tabelraster"/>
        <w:tblW w:w="0" w:type="auto"/>
        <w:tblLook w:val="01E0"/>
      </w:tblPr>
      <w:tblGrid>
        <w:gridCol w:w="3399"/>
        <w:gridCol w:w="1228"/>
        <w:gridCol w:w="3109"/>
        <w:gridCol w:w="1544"/>
      </w:tblGrid>
      <w:tr w:rsidR="00DA6E2E" w:rsidRPr="00DA6E2E" w:rsidTr="00DA6E2E">
        <w:trPr>
          <w:trHeight w:val="284"/>
        </w:trPr>
        <w:tc>
          <w:tcPr>
            <w:tcW w:w="3399" w:type="dxa"/>
            <w:vAlign w:val="center"/>
          </w:tcPr>
          <w:p w:rsidR="00DA6E2E" w:rsidRPr="00DA6E2E" w:rsidRDefault="00DA6E2E" w:rsidP="0022329B">
            <w:pPr>
              <w:rPr>
                <w:rFonts w:ascii="Euphemia" w:hAnsi="Euphemia" w:cs="Arial"/>
                <w:b/>
                <w:bCs/>
                <w:sz w:val="20"/>
                <w:szCs w:val="20"/>
              </w:rPr>
            </w:pPr>
            <w:r w:rsidRPr="00DA6E2E">
              <w:rPr>
                <w:rFonts w:ascii="Euphemia" w:hAnsi="Euphemia" w:cs="Arial"/>
                <w:b/>
                <w:bCs/>
                <w:sz w:val="20"/>
                <w:szCs w:val="20"/>
              </w:rPr>
              <w:t>Naam spel</w:t>
            </w:r>
          </w:p>
        </w:tc>
        <w:tc>
          <w:tcPr>
            <w:tcW w:w="1228" w:type="dxa"/>
          </w:tcPr>
          <w:p w:rsidR="00DA6E2E" w:rsidRPr="00DA6E2E" w:rsidRDefault="00DA6E2E" w:rsidP="0022329B">
            <w:pPr>
              <w:rPr>
                <w:rFonts w:ascii="Euphemia" w:hAnsi="Euphemia" w:cs="Arial"/>
                <w:b/>
                <w:bCs/>
                <w:sz w:val="20"/>
                <w:szCs w:val="20"/>
              </w:rPr>
            </w:pPr>
            <w:r w:rsidRPr="00DA6E2E">
              <w:rPr>
                <w:rFonts w:ascii="Euphemia" w:hAnsi="Euphemia" w:cs="Arial"/>
                <w:b/>
                <w:bCs/>
                <w:sz w:val="20"/>
                <w:szCs w:val="20"/>
              </w:rPr>
              <w:t>Aantal</w:t>
            </w:r>
          </w:p>
        </w:tc>
        <w:tc>
          <w:tcPr>
            <w:tcW w:w="3109" w:type="dxa"/>
          </w:tcPr>
          <w:p w:rsidR="00DA6E2E" w:rsidRPr="00DA6E2E" w:rsidRDefault="00DA6E2E" w:rsidP="0022329B">
            <w:pPr>
              <w:rPr>
                <w:rFonts w:ascii="Euphemia" w:hAnsi="Euphemia" w:cs="Arial"/>
                <w:b/>
                <w:bCs/>
                <w:sz w:val="20"/>
                <w:szCs w:val="20"/>
              </w:rPr>
            </w:pPr>
            <w:r w:rsidRPr="00DA6E2E">
              <w:rPr>
                <w:rFonts w:ascii="Euphemia" w:hAnsi="Euphemia" w:cs="Arial"/>
                <w:b/>
                <w:bCs/>
                <w:sz w:val="20"/>
                <w:szCs w:val="20"/>
              </w:rPr>
              <w:t>Naam spel</w:t>
            </w:r>
          </w:p>
        </w:tc>
        <w:tc>
          <w:tcPr>
            <w:tcW w:w="1544" w:type="dxa"/>
            <w:vAlign w:val="center"/>
          </w:tcPr>
          <w:p w:rsidR="00DA6E2E" w:rsidRPr="00DA6E2E" w:rsidRDefault="00DA6E2E" w:rsidP="0022329B">
            <w:pPr>
              <w:rPr>
                <w:rFonts w:ascii="Euphemia" w:hAnsi="Euphemia" w:cs="Arial"/>
                <w:b/>
                <w:bCs/>
                <w:sz w:val="20"/>
                <w:szCs w:val="20"/>
              </w:rPr>
            </w:pPr>
            <w:r w:rsidRPr="00DA6E2E">
              <w:rPr>
                <w:rFonts w:ascii="Euphemia" w:hAnsi="Euphemia" w:cs="Arial"/>
                <w:b/>
                <w:bCs/>
                <w:sz w:val="20"/>
                <w:szCs w:val="20"/>
              </w:rPr>
              <w:t>Aantal</w:t>
            </w:r>
          </w:p>
        </w:tc>
      </w:tr>
      <w:tr w:rsidR="00DA6E2E" w:rsidRPr="00DA6E2E" w:rsidTr="00DA6E2E">
        <w:trPr>
          <w:trHeight w:val="284"/>
        </w:trPr>
        <w:tc>
          <w:tcPr>
            <w:tcW w:w="3399" w:type="dxa"/>
            <w:vAlign w:val="center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DA6E2E">
              <w:rPr>
                <w:rFonts w:ascii="Euphemia" w:hAnsi="Euphemia" w:cs="Arial"/>
                <w:sz w:val="20"/>
                <w:szCs w:val="20"/>
              </w:rPr>
              <w:t>Catchball</w:t>
            </w:r>
            <w:proofErr w:type="spellEnd"/>
          </w:p>
        </w:tc>
        <w:tc>
          <w:tcPr>
            <w:tcW w:w="1228" w:type="dxa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r w:rsidRPr="00DA6E2E">
              <w:rPr>
                <w:rFonts w:ascii="Euphemia" w:hAnsi="Euphemia" w:cs="Arial"/>
                <w:sz w:val="20"/>
                <w:szCs w:val="20"/>
              </w:rPr>
              <w:t>1</w:t>
            </w:r>
          </w:p>
        </w:tc>
        <w:tc>
          <w:tcPr>
            <w:tcW w:w="3109" w:type="dxa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r w:rsidRPr="00DA6E2E">
              <w:rPr>
                <w:rFonts w:ascii="Euphemia" w:hAnsi="Euphemia" w:cs="Arial"/>
                <w:sz w:val="20"/>
                <w:szCs w:val="20"/>
              </w:rPr>
              <w:t>Frisbee soft</w:t>
            </w:r>
          </w:p>
        </w:tc>
        <w:tc>
          <w:tcPr>
            <w:tcW w:w="1544" w:type="dxa"/>
            <w:vAlign w:val="center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r w:rsidRPr="00DA6E2E">
              <w:rPr>
                <w:rFonts w:ascii="Euphemia" w:hAnsi="Euphemia" w:cs="Arial"/>
                <w:sz w:val="20"/>
                <w:szCs w:val="20"/>
              </w:rPr>
              <w:t>1</w:t>
            </w:r>
          </w:p>
        </w:tc>
      </w:tr>
      <w:tr w:rsidR="00DA6E2E" w:rsidRPr="00DA6E2E" w:rsidTr="00DA6E2E">
        <w:trPr>
          <w:trHeight w:val="284"/>
        </w:trPr>
        <w:tc>
          <w:tcPr>
            <w:tcW w:w="3399" w:type="dxa"/>
            <w:vAlign w:val="center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r w:rsidRPr="00DA6E2E">
              <w:rPr>
                <w:rFonts w:ascii="Euphemia" w:hAnsi="Euphemia" w:cs="Arial"/>
                <w:sz w:val="20"/>
                <w:szCs w:val="20"/>
              </w:rPr>
              <w:t>Dassenroof</w:t>
            </w:r>
          </w:p>
        </w:tc>
        <w:tc>
          <w:tcPr>
            <w:tcW w:w="1228" w:type="dxa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r w:rsidRPr="00DA6E2E">
              <w:rPr>
                <w:rFonts w:ascii="Euphemia" w:hAnsi="Euphemia" w:cs="Arial"/>
                <w:sz w:val="20"/>
                <w:szCs w:val="20"/>
              </w:rPr>
              <w:t>1</w:t>
            </w:r>
          </w:p>
        </w:tc>
        <w:tc>
          <w:tcPr>
            <w:tcW w:w="3109" w:type="dxa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proofErr w:type="spellStart"/>
            <w:r w:rsidRPr="00DA6E2E">
              <w:rPr>
                <w:rFonts w:ascii="Euphemia" w:hAnsi="Euphemia" w:cs="Arial"/>
                <w:sz w:val="20"/>
                <w:szCs w:val="20"/>
              </w:rPr>
              <w:t>Jump</w:t>
            </w:r>
            <w:proofErr w:type="spellEnd"/>
            <w:r w:rsidRPr="00DA6E2E">
              <w:rPr>
                <w:rFonts w:ascii="Euphemia" w:hAnsi="Euphemia" w:cs="Arial"/>
                <w:sz w:val="20"/>
                <w:szCs w:val="20"/>
              </w:rPr>
              <w:t xml:space="preserve"> bands</w:t>
            </w:r>
          </w:p>
        </w:tc>
        <w:tc>
          <w:tcPr>
            <w:tcW w:w="1544" w:type="dxa"/>
            <w:vAlign w:val="center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r w:rsidRPr="00DA6E2E">
              <w:rPr>
                <w:rFonts w:ascii="Euphemia" w:hAnsi="Euphemia" w:cs="Arial"/>
                <w:sz w:val="20"/>
                <w:szCs w:val="20"/>
              </w:rPr>
              <w:t>1</w:t>
            </w:r>
          </w:p>
        </w:tc>
      </w:tr>
      <w:tr w:rsidR="00DA6E2E" w:rsidRPr="00DA6E2E" w:rsidTr="00DA6E2E">
        <w:trPr>
          <w:trHeight w:val="284"/>
        </w:trPr>
        <w:tc>
          <w:tcPr>
            <w:tcW w:w="3399" w:type="dxa"/>
            <w:vAlign w:val="center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  <w:lang w:val="en-US"/>
              </w:rPr>
            </w:pPr>
            <w:r w:rsidRPr="00DA6E2E">
              <w:rPr>
                <w:rFonts w:ascii="Euphemia" w:hAnsi="Euphemia" w:cs="Arial"/>
                <w:sz w:val="20"/>
                <w:szCs w:val="20"/>
                <w:lang w:val="en-US"/>
              </w:rPr>
              <w:t>Super foam swing and hoop</w:t>
            </w:r>
          </w:p>
        </w:tc>
        <w:tc>
          <w:tcPr>
            <w:tcW w:w="1228" w:type="dxa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r w:rsidRPr="00DA6E2E">
              <w:rPr>
                <w:rFonts w:ascii="Euphemia" w:hAnsi="Euphemia" w:cs="Arial"/>
                <w:sz w:val="20"/>
                <w:szCs w:val="20"/>
              </w:rPr>
              <w:t>1</w:t>
            </w:r>
          </w:p>
        </w:tc>
        <w:tc>
          <w:tcPr>
            <w:tcW w:w="3109" w:type="dxa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r w:rsidRPr="00DA6E2E">
              <w:rPr>
                <w:rFonts w:ascii="Euphemia" w:hAnsi="Euphemia" w:cs="Arial"/>
                <w:sz w:val="20"/>
                <w:szCs w:val="20"/>
              </w:rPr>
              <w:t>Zomerski</w:t>
            </w:r>
          </w:p>
        </w:tc>
        <w:tc>
          <w:tcPr>
            <w:tcW w:w="1544" w:type="dxa"/>
            <w:vAlign w:val="center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r w:rsidRPr="00DA6E2E">
              <w:rPr>
                <w:rFonts w:ascii="Euphemia" w:hAnsi="Euphemia" w:cs="Arial"/>
                <w:sz w:val="20"/>
                <w:szCs w:val="20"/>
              </w:rPr>
              <w:t>2</w:t>
            </w:r>
          </w:p>
        </w:tc>
      </w:tr>
      <w:tr w:rsidR="00DA6E2E" w:rsidRPr="00DA6E2E" w:rsidTr="00DA6E2E">
        <w:trPr>
          <w:trHeight w:val="284"/>
        </w:trPr>
        <w:tc>
          <w:tcPr>
            <w:tcW w:w="3399" w:type="dxa"/>
            <w:vAlign w:val="center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r w:rsidRPr="00DA6E2E">
              <w:rPr>
                <w:rFonts w:ascii="Euphemia" w:hAnsi="Euphemia" w:cs="Arial"/>
                <w:sz w:val="20"/>
                <w:szCs w:val="20"/>
              </w:rPr>
              <w:t>Balanstoren</w:t>
            </w:r>
          </w:p>
        </w:tc>
        <w:tc>
          <w:tcPr>
            <w:tcW w:w="1228" w:type="dxa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r w:rsidRPr="00DA6E2E">
              <w:rPr>
                <w:rFonts w:ascii="Euphemia" w:hAnsi="Euphemia" w:cs="Arial"/>
                <w:sz w:val="20"/>
                <w:szCs w:val="20"/>
              </w:rPr>
              <w:t>1</w:t>
            </w:r>
          </w:p>
        </w:tc>
        <w:tc>
          <w:tcPr>
            <w:tcW w:w="3109" w:type="dxa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r w:rsidRPr="00DA6E2E">
              <w:rPr>
                <w:rFonts w:ascii="Euphemia" w:hAnsi="Euphemia" w:cs="Arial"/>
                <w:sz w:val="20"/>
                <w:szCs w:val="20"/>
              </w:rPr>
              <w:t>Bikkelspel</w:t>
            </w:r>
          </w:p>
        </w:tc>
        <w:tc>
          <w:tcPr>
            <w:tcW w:w="1544" w:type="dxa"/>
            <w:vAlign w:val="center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r w:rsidRPr="00DA6E2E">
              <w:rPr>
                <w:rFonts w:ascii="Euphemia" w:hAnsi="Euphemia" w:cs="Arial"/>
                <w:sz w:val="20"/>
                <w:szCs w:val="20"/>
              </w:rPr>
              <w:t>1</w:t>
            </w:r>
          </w:p>
        </w:tc>
      </w:tr>
      <w:tr w:rsidR="00DA6E2E" w:rsidRPr="00DA6E2E" w:rsidTr="00DA6E2E">
        <w:trPr>
          <w:trHeight w:val="284"/>
        </w:trPr>
        <w:tc>
          <w:tcPr>
            <w:tcW w:w="3399" w:type="dxa"/>
            <w:vAlign w:val="center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r w:rsidRPr="00DA6E2E">
              <w:rPr>
                <w:rFonts w:ascii="Euphemia" w:hAnsi="Euphemia" w:cs="Arial"/>
                <w:sz w:val="20"/>
                <w:szCs w:val="20"/>
              </w:rPr>
              <w:t>Reuze Mikado</w:t>
            </w:r>
          </w:p>
        </w:tc>
        <w:tc>
          <w:tcPr>
            <w:tcW w:w="1228" w:type="dxa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r w:rsidRPr="00DA6E2E">
              <w:rPr>
                <w:rFonts w:ascii="Euphemia" w:hAnsi="Euphemia" w:cs="Arial"/>
                <w:sz w:val="20"/>
                <w:szCs w:val="20"/>
              </w:rPr>
              <w:t>1</w:t>
            </w:r>
          </w:p>
        </w:tc>
        <w:tc>
          <w:tcPr>
            <w:tcW w:w="3109" w:type="dxa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r w:rsidRPr="00DA6E2E">
              <w:rPr>
                <w:rFonts w:ascii="Euphemia" w:hAnsi="Euphemia" w:cs="Arial"/>
                <w:sz w:val="20"/>
                <w:szCs w:val="20"/>
              </w:rPr>
              <w:t>Loopklossen</w:t>
            </w:r>
          </w:p>
        </w:tc>
        <w:tc>
          <w:tcPr>
            <w:tcW w:w="1544" w:type="dxa"/>
            <w:vAlign w:val="center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r w:rsidRPr="00DA6E2E">
              <w:rPr>
                <w:rFonts w:ascii="Euphemia" w:hAnsi="Euphemia" w:cs="Arial"/>
                <w:sz w:val="20"/>
                <w:szCs w:val="20"/>
              </w:rPr>
              <w:t>2 paar</w:t>
            </w:r>
          </w:p>
        </w:tc>
      </w:tr>
      <w:tr w:rsidR="00DA6E2E" w:rsidRPr="00DA6E2E" w:rsidTr="00DA6E2E">
        <w:trPr>
          <w:trHeight w:val="284"/>
        </w:trPr>
        <w:tc>
          <w:tcPr>
            <w:tcW w:w="3399" w:type="dxa"/>
            <w:vAlign w:val="center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r w:rsidRPr="00DA6E2E">
              <w:rPr>
                <w:rFonts w:ascii="Euphemia" w:hAnsi="Euphemia" w:cs="Arial"/>
                <w:sz w:val="20"/>
                <w:szCs w:val="20"/>
              </w:rPr>
              <w:t xml:space="preserve">Super </w:t>
            </w:r>
            <w:proofErr w:type="spellStart"/>
            <w:r w:rsidRPr="00DA6E2E">
              <w:rPr>
                <w:rFonts w:ascii="Euphemia" w:hAnsi="Euphemia" w:cs="Arial"/>
                <w:sz w:val="20"/>
                <w:szCs w:val="20"/>
              </w:rPr>
              <w:t>fling</w:t>
            </w:r>
            <w:proofErr w:type="spellEnd"/>
            <w:r w:rsidRPr="00DA6E2E">
              <w:rPr>
                <w:rFonts w:ascii="Euphemia" w:hAnsi="Euphemia" w:cs="Arial"/>
                <w:sz w:val="20"/>
                <w:szCs w:val="20"/>
              </w:rPr>
              <w:t xml:space="preserve"> </w:t>
            </w:r>
            <w:proofErr w:type="spellStart"/>
            <w:r w:rsidRPr="00DA6E2E">
              <w:rPr>
                <w:rFonts w:ascii="Euphemia" w:hAnsi="Euphemia" w:cs="Arial"/>
                <w:sz w:val="20"/>
                <w:szCs w:val="20"/>
              </w:rPr>
              <w:t>it</w:t>
            </w:r>
            <w:proofErr w:type="spellEnd"/>
          </w:p>
        </w:tc>
        <w:tc>
          <w:tcPr>
            <w:tcW w:w="1228" w:type="dxa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r w:rsidRPr="00DA6E2E">
              <w:rPr>
                <w:rFonts w:ascii="Euphemia" w:hAnsi="Euphemia" w:cs="Arial"/>
                <w:sz w:val="20"/>
                <w:szCs w:val="20"/>
              </w:rPr>
              <w:t>1</w:t>
            </w:r>
          </w:p>
        </w:tc>
        <w:tc>
          <w:tcPr>
            <w:tcW w:w="3109" w:type="dxa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r w:rsidRPr="00DA6E2E">
              <w:rPr>
                <w:rFonts w:ascii="Euphemia" w:hAnsi="Euphemia" w:cs="Arial"/>
                <w:sz w:val="20"/>
                <w:szCs w:val="20"/>
              </w:rPr>
              <w:t xml:space="preserve">Reuze </w:t>
            </w:r>
            <w:proofErr w:type="spellStart"/>
            <w:r w:rsidRPr="00DA6E2E">
              <w:rPr>
                <w:rFonts w:ascii="Euphemia" w:hAnsi="Euphemia" w:cs="Arial"/>
                <w:sz w:val="20"/>
                <w:szCs w:val="20"/>
              </w:rPr>
              <w:t>oxo</w:t>
            </w:r>
            <w:proofErr w:type="spellEnd"/>
          </w:p>
        </w:tc>
        <w:tc>
          <w:tcPr>
            <w:tcW w:w="1544" w:type="dxa"/>
            <w:vAlign w:val="center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r w:rsidRPr="00DA6E2E">
              <w:rPr>
                <w:rFonts w:ascii="Euphemia" w:hAnsi="Euphemia" w:cs="Arial"/>
                <w:sz w:val="20"/>
                <w:szCs w:val="20"/>
              </w:rPr>
              <w:t>1</w:t>
            </w:r>
          </w:p>
        </w:tc>
      </w:tr>
      <w:tr w:rsidR="00DA6E2E" w:rsidRPr="00DA6E2E" w:rsidTr="00DA6E2E">
        <w:trPr>
          <w:trHeight w:val="284"/>
        </w:trPr>
        <w:tc>
          <w:tcPr>
            <w:tcW w:w="3399" w:type="dxa"/>
            <w:vAlign w:val="center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  <w:r w:rsidRPr="00DA6E2E">
              <w:rPr>
                <w:rFonts w:ascii="Euphemia" w:hAnsi="Euphemia" w:cs="Arial"/>
                <w:sz w:val="20"/>
                <w:szCs w:val="20"/>
              </w:rPr>
              <w:t>Markeerschijven</w:t>
            </w:r>
          </w:p>
        </w:tc>
        <w:tc>
          <w:tcPr>
            <w:tcW w:w="1228" w:type="dxa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</w:p>
        </w:tc>
        <w:tc>
          <w:tcPr>
            <w:tcW w:w="3109" w:type="dxa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A6E2E" w:rsidRPr="00DA6E2E" w:rsidRDefault="00DA6E2E" w:rsidP="0022329B">
            <w:pPr>
              <w:rPr>
                <w:rFonts w:ascii="Euphemia" w:hAnsi="Euphemia" w:cs="Arial"/>
                <w:sz w:val="20"/>
                <w:szCs w:val="20"/>
              </w:rPr>
            </w:pPr>
          </w:p>
        </w:tc>
      </w:tr>
    </w:tbl>
    <w:p w:rsidR="00DA6E2E" w:rsidRPr="00DA6E2E" w:rsidRDefault="00DA6E2E" w:rsidP="00DA6E2E">
      <w:pPr>
        <w:rPr>
          <w:rFonts w:ascii="Euphemia" w:hAnsi="Euphemia" w:cs="Arial"/>
          <w:sz w:val="20"/>
          <w:szCs w:val="20"/>
        </w:rPr>
      </w:pPr>
    </w:p>
    <w:p w:rsidR="00DA6E2E" w:rsidRPr="00DA6E2E" w:rsidRDefault="00DA6E2E" w:rsidP="00DA6E2E">
      <w:pPr>
        <w:rPr>
          <w:rFonts w:ascii="Euphemia" w:hAnsi="Euphemia" w:cs="Arial"/>
          <w:sz w:val="20"/>
          <w:szCs w:val="20"/>
        </w:rPr>
      </w:pPr>
      <w:r w:rsidRPr="00DA6E2E">
        <w:rPr>
          <w:rFonts w:ascii="Euphemia" w:hAnsi="Euphemia" w:cs="Arial"/>
          <w:sz w:val="20"/>
          <w:szCs w:val="20"/>
        </w:rPr>
        <w:t>De ontlener verklaart zich hierbij akkoord met het uitleenreglement van de speelkoffer.</w:t>
      </w:r>
    </w:p>
    <w:p w:rsidR="00DA6E2E" w:rsidRPr="00DA6E2E" w:rsidRDefault="00DA6E2E" w:rsidP="00DA6E2E">
      <w:pPr>
        <w:rPr>
          <w:rFonts w:ascii="Euphemia" w:hAnsi="Euphemia" w:cs="Arial"/>
          <w:sz w:val="20"/>
          <w:szCs w:val="20"/>
        </w:rPr>
      </w:pPr>
    </w:p>
    <w:p w:rsidR="00D32885" w:rsidRPr="00DA6E2E" w:rsidRDefault="00DA6E2E" w:rsidP="00DA6E2E">
      <w:pPr>
        <w:rPr>
          <w:rFonts w:ascii="Euphemia" w:hAnsi="Euphemia" w:cs="Arial"/>
          <w:sz w:val="20"/>
          <w:szCs w:val="20"/>
        </w:rPr>
      </w:pPr>
      <w:r w:rsidRPr="00DA6E2E">
        <w:rPr>
          <w:rFonts w:ascii="Euphemia" w:hAnsi="Euphemia" w:cs="Arial"/>
          <w:sz w:val="20"/>
          <w:szCs w:val="20"/>
        </w:rPr>
        <w:t>Handtekening ontlener</w:t>
      </w:r>
      <w:r w:rsidRPr="00DA6E2E">
        <w:rPr>
          <w:rFonts w:ascii="Euphemia" w:hAnsi="Euphemia" w:cs="Arial"/>
          <w:sz w:val="20"/>
          <w:szCs w:val="20"/>
        </w:rPr>
        <w:tab/>
      </w:r>
      <w:r w:rsidRPr="00DA6E2E">
        <w:rPr>
          <w:rFonts w:ascii="Euphemia" w:hAnsi="Euphemia" w:cs="Arial"/>
          <w:sz w:val="20"/>
          <w:szCs w:val="20"/>
        </w:rPr>
        <w:tab/>
      </w:r>
      <w:r w:rsidRPr="00DA6E2E">
        <w:rPr>
          <w:rFonts w:ascii="Euphemia" w:hAnsi="Euphemia" w:cs="Arial"/>
          <w:sz w:val="20"/>
          <w:szCs w:val="20"/>
        </w:rPr>
        <w:tab/>
      </w:r>
      <w:r w:rsidRPr="00DA6E2E">
        <w:rPr>
          <w:rFonts w:ascii="Euphemia" w:hAnsi="Euphemia" w:cs="Arial"/>
          <w:sz w:val="20"/>
          <w:szCs w:val="20"/>
        </w:rPr>
        <w:tab/>
      </w:r>
      <w:r w:rsidRPr="00DA6E2E">
        <w:rPr>
          <w:rFonts w:ascii="Euphemia" w:hAnsi="Euphemia" w:cs="Arial"/>
          <w:sz w:val="20"/>
          <w:szCs w:val="20"/>
        </w:rPr>
        <w:tab/>
      </w:r>
      <w:r w:rsidRPr="00DA6E2E">
        <w:rPr>
          <w:rFonts w:ascii="Euphemia" w:hAnsi="Euphemia" w:cs="Arial"/>
          <w:sz w:val="20"/>
          <w:szCs w:val="20"/>
        </w:rPr>
        <w:tab/>
      </w:r>
      <w:r w:rsidRPr="00DA6E2E">
        <w:rPr>
          <w:rFonts w:ascii="Euphemia" w:hAnsi="Euphemia" w:cs="Arial"/>
          <w:sz w:val="20"/>
          <w:szCs w:val="20"/>
        </w:rPr>
        <w:tab/>
        <w:t>Handtekening stadsbestuur</w:t>
      </w:r>
      <w:bookmarkStart w:id="0" w:name="_GoBack"/>
      <w:bookmarkEnd w:id="0"/>
    </w:p>
    <w:sectPr w:rsidR="00D32885" w:rsidRPr="00DA6E2E" w:rsidSect="006720FD">
      <w:footerReference w:type="default" r:id="rId7"/>
      <w:headerReference w:type="first" r:id="rId8"/>
      <w:pgSz w:w="11900" w:h="16840"/>
      <w:pgMar w:top="851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2E" w:rsidRDefault="00DA6E2E" w:rsidP="00255F7B">
      <w:r>
        <w:separator/>
      </w:r>
    </w:p>
  </w:endnote>
  <w:endnote w:type="continuationSeparator" w:id="0">
    <w:p w:rsidR="00DA6E2E" w:rsidRDefault="00DA6E2E" w:rsidP="00255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Euphemia UCAS">
    <w:altName w:val="Arial"/>
    <w:charset w:val="00"/>
    <w:family w:val="auto"/>
    <w:pitch w:val="variable"/>
    <w:sig w:usb0="00000000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FD" w:rsidRDefault="006720FD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-837565</wp:posOffset>
          </wp:positionV>
          <wp:extent cx="1438656" cy="1438656"/>
          <wp:effectExtent l="0" t="0" r="9525" b="952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E_volgbl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1438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2E" w:rsidRDefault="00DA6E2E" w:rsidP="00255F7B">
      <w:r>
        <w:separator/>
      </w:r>
    </w:p>
  </w:footnote>
  <w:footnote w:type="continuationSeparator" w:id="0">
    <w:p w:rsidR="00DA6E2E" w:rsidRDefault="00DA6E2E" w:rsidP="00255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FD" w:rsidRDefault="006720FD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-391160</wp:posOffset>
          </wp:positionV>
          <wp:extent cx="7560000" cy="2312039"/>
          <wp:effectExtent l="0" t="0" r="952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E_logo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12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 w:val="0005069B"/>
    <w:rsid w:val="001714ED"/>
    <w:rsid w:val="001E4ADB"/>
    <w:rsid w:val="00250E7D"/>
    <w:rsid w:val="00255F7B"/>
    <w:rsid w:val="002F32B9"/>
    <w:rsid w:val="00301D98"/>
    <w:rsid w:val="003319C0"/>
    <w:rsid w:val="0041354B"/>
    <w:rsid w:val="004C1977"/>
    <w:rsid w:val="004E734B"/>
    <w:rsid w:val="00623FEE"/>
    <w:rsid w:val="006720FD"/>
    <w:rsid w:val="00925212"/>
    <w:rsid w:val="009254B2"/>
    <w:rsid w:val="009566E9"/>
    <w:rsid w:val="009711EF"/>
    <w:rsid w:val="00A1374A"/>
    <w:rsid w:val="00A41A5C"/>
    <w:rsid w:val="00A54B8A"/>
    <w:rsid w:val="00B050F8"/>
    <w:rsid w:val="00BF1B2A"/>
    <w:rsid w:val="00C1352C"/>
    <w:rsid w:val="00D32885"/>
    <w:rsid w:val="00DA6E2E"/>
    <w:rsid w:val="00DE788C"/>
    <w:rsid w:val="00F4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78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55F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5F7B"/>
  </w:style>
  <w:style w:type="paragraph" w:styleId="Voettekst">
    <w:name w:val="footer"/>
    <w:basedOn w:val="Standaard"/>
    <w:link w:val="VoettekstChar"/>
    <w:uiPriority w:val="99"/>
    <w:unhideWhenUsed/>
    <w:rsid w:val="00255F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5F7B"/>
  </w:style>
  <w:style w:type="paragraph" w:styleId="Ballontekst">
    <w:name w:val="Balloon Text"/>
    <w:basedOn w:val="Standaard"/>
    <w:link w:val="BallontekstChar"/>
    <w:uiPriority w:val="99"/>
    <w:semiHidden/>
    <w:unhideWhenUsed/>
    <w:rsid w:val="00255F7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5F7B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rsid w:val="00A41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copy">
    <w:name w:val="Bodycopy"/>
    <w:basedOn w:val="Koptekst"/>
    <w:qFormat/>
    <w:rsid w:val="00250E7D"/>
    <w:rPr>
      <w:rFonts w:ascii="Euphemia" w:hAnsi="Euphemia"/>
      <w:color w:val="404040" w:themeColor="text1" w:themeTint="BF"/>
      <w:sz w:val="19"/>
      <w:szCs w:val="19"/>
    </w:rPr>
  </w:style>
  <w:style w:type="paragraph" w:customStyle="1" w:styleId="BodycopyKapitalenBold">
    <w:name w:val="Bodycopy Kapitalen Bold"/>
    <w:basedOn w:val="Koptekst"/>
    <w:qFormat/>
    <w:rsid w:val="00250E7D"/>
    <w:rPr>
      <w:rFonts w:ascii="Euphemia" w:hAnsi="Euphemia"/>
      <w:b/>
      <w:caps/>
      <w:color w:val="404040" w:themeColor="text1" w:themeTint="BF"/>
      <w:sz w:val="19"/>
      <w:szCs w:val="19"/>
    </w:rPr>
  </w:style>
  <w:style w:type="paragraph" w:customStyle="1" w:styleId="Titeldocument">
    <w:name w:val="Titel document"/>
    <w:basedOn w:val="Standaard"/>
    <w:qFormat/>
    <w:rsid w:val="00250E7D"/>
    <w:rPr>
      <w:rFonts w:ascii="Euphemia" w:hAnsi="Euphemia" w:cs="Euphemia UCAS"/>
      <w:b/>
      <w:color w:val="404040" w:themeColor="text1" w:themeTint="BF"/>
      <w:sz w:val="22"/>
      <w:szCs w:val="22"/>
    </w:rPr>
  </w:style>
  <w:style w:type="character" w:styleId="Hyperlink">
    <w:name w:val="Hyperlink"/>
    <w:basedOn w:val="Standaardalinea-lettertype"/>
    <w:rsid w:val="00DA6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ugd@bree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\AppData\Roaming\Microsoft\Sjablonen\Werkblad_logorechts_dienstinfo_jeugddienst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Werkblad_logorechts_dienstinfo_jeugddienst</Template>
  <TotalTime>4</TotalTime>
  <Pages>1</Pages>
  <Words>172</Words>
  <Characters>951</Characters>
  <Application>Microsoft Office Word</Application>
  <DocSecurity>0</DocSecurity>
  <Lines>7</Lines>
  <Paragraphs>2</Paragraphs>
  <ScaleCrop>false</ScaleCrop>
  <Company>Circuze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</dc:creator>
  <cp:lastModifiedBy>Ine</cp:lastModifiedBy>
  <cp:revision>1</cp:revision>
  <cp:lastPrinted>2017-08-23T13:55:00Z</cp:lastPrinted>
  <dcterms:created xsi:type="dcterms:W3CDTF">2017-10-05T12:52:00Z</dcterms:created>
  <dcterms:modified xsi:type="dcterms:W3CDTF">2017-10-05T12:57:00Z</dcterms:modified>
</cp:coreProperties>
</file>