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A41A5C" w:rsidRPr="00B8058A" w:rsidTr="00B050F8">
        <w:trPr>
          <w:trHeight w:hRule="exact" w:val="284"/>
        </w:trPr>
        <w:tc>
          <w:tcPr>
            <w:tcW w:w="9204" w:type="dxa"/>
          </w:tcPr>
          <w:p w:rsidR="00A41A5C" w:rsidRPr="00B8058A" w:rsidRDefault="00B07061" w:rsidP="00C1352C">
            <w:pPr>
              <w:pStyle w:val="BodycopyKapitalenBold"/>
              <w:rPr>
                <w:sz w:val="20"/>
                <w:szCs w:val="20"/>
              </w:rPr>
            </w:pPr>
            <w:r w:rsidRPr="00B8058A">
              <w:rPr>
                <w:sz w:val="20"/>
                <w:szCs w:val="20"/>
              </w:rPr>
              <w:t>Personeelsdienst</w:t>
            </w:r>
          </w:p>
        </w:tc>
      </w:tr>
      <w:tr w:rsidR="00A41A5C" w:rsidRPr="00B8058A" w:rsidTr="00B050F8">
        <w:trPr>
          <w:trHeight w:hRule="exact" w:val="284"/>
        </w:trPr>
        <w:tc>
          <w:tcPr>
            <w:tcW w:w="9204" w:type="dxa"/>
          </w:tcPr>
          <w:p w:rsidR="00A41A5C" w:rsidRPr="00B8058A" w:rsidRDefault="00B07061" w:rsidP="00B07061">
            <w:pPr>
              <w:pStyle w:val="Bodycopy"/>
              <w:rPr>
                <w:sz w:val="20"/>
                <w:szCs w:val="20"/>
              </w:rPr>
            </w:pPr>
            <w:r w:rsidRPr="00B8058A">
              <w:rPr>
                <w:sz w:val="20"/>
                <w:szCs w:val="20"/>
              </w:rPr>
              <w:t>Vrijthof</w:t>
            </w:r>
            <w:r w:rsidR="00A41A5C" w:rsidRPr="00B8058A">
              <w:rPr>
                <w:sz w:val="20"/>
                <w:szCs w:val="20"/>
              </w:rPr>
              <w:t xml:space="preserve"> </w:t>
            </w:r>
            <w:r w:rsidRPr="00B8058A">
              <w:rPr>
                <w:sz w:val="20"/>
                <w:szCs w:val="20"/>
              </w:rPr>
              <w:t>10</w:t>
            </w:r>
          </w:p>
        </w:tc>
      </w:tr>
      <w:tr w:rsidR="00A41A5C" w:rsidRPr="00B8058A" w:rsidTr="00B050F8">
        <w:trPr>
          <w:trHeight w:hRule="exact" w:val="284"/>
        </w:trPr>
        <w:tc>
          <w:tcPr>
            <w:tcW w:w="9204" w:type="dxa"/>
          </w:tcPr>
          <w:p w:rsidR="00A41A5C" w:rsidRPr="00B8058A" w:rsidRDefault="00B07061" w:rsidP="00B07061">
            <w:pPr>
              <w:pStyle w:val="Bodycopy"/>
              <w:rPr>
                <w:sz w:val="20"/>
                <w:szCs w:val="20"/>
              </w:rPr>
            </w:pPr>
            <w:r w:rsidRPr="00B8058A">
              <w:rPr>
                <w:sz w:val="20"/>
                <w:szCs w:val="20"/>
              </w:rPr>
              <w:t>3960</w:t>
            </w:r>
            <w:r w:rsidR="00A41A5C" w:rsidRPr="00B8058A">
              <w:rPr>
                <w:sz w:val="20"/>
                <w:szCs w:val="20"/>
              </w:rPr>
              <w:t xml:space="preserve"> </w:t>
            </w:r>
            <w:r w:rsidRPr="00B8058A">
              <w:rPr>
                <w:sz w:val="20"/>
                <w:szCs w:val="20"/>
              </w:rPr>
              <w:t>Bree</w:t>
            </w:r>
          </w:p>
        </w:tc>
      </w:tr>
      <w:tr w:rsidR="00A41A5C" w:rsidRPr="00B8058A" w:rsidTr="00B050F8">
        <w:trPr>
          <w:trHeight w:hRule="exact" w:val="284"/>
        </w:trPr>
        <w:tc>
          <w:tcPr>
            <w:tcW w:w="9204" w:type="dxa"/>
          </w:tcPr>
          <w:p w:rsidR="00A41A5C" w:rsidRPr="00B8058A" w:rsidRDefault="00B07061" w:rsidP="00A54B8A">
            <w:pPr>
              <w:pStyle w:val="Bodycopy"/>
              <w:rPr>
                <w:sz w:val="20"/>
                <w:szCs w:val="20"/>
              </w:rPr>
            </w:pPr>
            <w:r w:rsidRPr="00B8058A">
              <w:rPr>
                <w:sz w:val="20"/>
                <w:szCs w:val="20"/>
              </w:rPr>
              <w:t>089 84 85 00</w:t>
            </w:r>
          </w:p>
          <w:p w:rsidR="009711EF" w:rsidRPr="00B8058A" w:rsidRDefault="009711EF" w:rsidP="00A54B8A">
            <w:pPr>
              <w:pStyle w:val="Bodycopy"/>
              <w:rPr>
                <w:sz w:val="20"/>
                <w:szCs w:val="20"/>
              </w:rPr>
            </w:pPr>
          </w:p>
        </w:tc>
      </w:tr>
      <w:tr w:rsidR="00B050F8" w:rsidRPr="00B8058A" w:rsidTr="00B050F8">
        <w:trPr>
          <w:trHeight w:hRule="exact" w:val="284"/>
        </w:trPr>
        <w:tc>
          <w:tcPr>
            <w:tcW w:w="9204" w:type="dxa"/>
          </w:tcPr>
          <w:p w:rsidR="00B050F8" w:rsidRPr="00B8058A" w:rsidRDefault="00B07061" w:rsidP="00A54B8A">
            <w:pPr>
              <w:pStyle w:val="Bodycopy"/>
              <w:rPr>
                <w:sz w:val="20"/>
                <w:szCs w:val="20"/>
              </w:rPr>
            </w:pPr>
            <w:r w:rsidRPr="00B8058A">
              <w:rPr>
                <w:sz w:val="20"/>
                <w:szCs w:val="20"/>
              </w:rPr>
              <w:t>personeel@bree.be</w:t>
            </w:r>
          </w:p>
        </w:tc>
      </w:tr>
    </w:tbl>
    <w:p w:rsidR="00A41A5C" w:rsidRPr="00B8058A" w:rsidRDefault="00A41A5C" w:rsidP="003319C0">
      <w:pPr>
        <w:pStyle w:val="Bodycopy"/>
        <w:rPr>
          <w:sz w:val="20"/>
          <w:szCs w:val="20"/>
        </w:rPr>
      </w:pPr>
    </w:p>
    <w:p w:rsidR="00B8058A" w:rsidRPr="00B8058A" w:rsidRDefault="00B8058A" w:rsidP="00B8058A">
      <w:pPr>
        <w:pStyle w:val="Bodycopy"/>
        <w:rPr>
          <w:sz w:val="20"/>
          <w:szCs w:val="20"/>
        </w:rPr>
      </w:pPr>
    </w:p>
    <w:tbl>
      <w:tblPr>
        <w:tblW w:w="9210" w:type="dxa"/>
        <w:jc w:val="center"/>
        <w:shd w:val="clear" w:color="auto" w:fill="3EA9CA"/>
        <w:tblLayout w:type="fixed"/>
        <w:tblCellMar>
          <w:left w:w="70" w:type="dxa"/>
          <w:right w:w="70" w:type="dxa"/>
        </w:tblCellMar>
        <w:tblLook w:val="0000" w:firstRow="0" w:lastRow="0" w:firstColumn="0" w:lastColumn="0" w:noHBand="0" w:noVBand="0"/>
      </w:tblPr>
      <w:tblGrid>
        <w:gridCol w:w="9210"/>
      </w:tblGrid>
      <w:tr w:rsidR="00B8058A" w:rsidRPr="00325995" w:rsidTr="009F1830">
        <w:trPr>
          <w:jc w:val="center"/>
        </w:trPr>
        <w:tc>
          <w:tcPr>
            <w:tcW w:w="9210" w:type="dxa"/>
            <w:shd w:val="clear" w:color="auto" w:fill="3EA9CA"/>
          </w:tcPr>
          <w:p w:rsidR="00B8058A" w:rsidRPr="00325995" w:rsidRDefault="00B8058A" w:rsidP="00325995">
            <w:pPr>
              <w:autoSpaceDE w:val="0"/>
              <w:autoSpaceDN w:val="0"/>
              <w:adjustRightInd w:val="0"/>
              <w:spacing w:before="240"/>
              <w:ind w:left="712" w:hanging="706"/>
              <w:jc w:val="center"/>
              <w:rPr>
                <w:rFonts w:ascii="Euphemia" w:eastAsia="MS Mincho" w:hAnsi="Euphemia" w:cs="Times New Roman"/>
                <w:b/>
                <w:bCs/>
                <w:color w:val="FFFFFF" w:themeColor="background1"/>
                <w:sz w:val="28"/>
                <w:szCs w:val="28"/>
              </w:rPr>
            </w:pPr>
            <w:r w:rsidRPr="00325995">
              <w:rPr>
                <w:rFonts w:ascii="Euphemia" w:eastAsia="MS Mincho" w:hAnsi="Euphemia" w:cs="Times New Roman"/>
                <w:b/>
                <w:bCs/>
                <w:color w:val="FFFFFF" w:themeColor="background1"/>
                <w:sz w:val="28"/>
                <w:szCs w:val="28"/>
              </w:rPr>
              <w:t>SOLLICITATIEFORMULIER</w:t>
            </w:r>
          </w:p>
          <w:p w:rsidR="00B8058A" w:rsidRPr="00325995" w:rsidRDefault="00B8058A" w:rsidP="009F1830">
            <w:pPr>
              <w:pStyle w:val="Titeldocument"/>
              <w:jc w:val="center"/>
              <w:rPr>
                <w:color w:val="FFFFFF" w:themeColor="background1"/>
                <w:sz w:val="28"/>
                <w:szCs w:val="28"/>
              </w:rPr>
            </w:pPr>
          </w:p>
        </w:tc>
      </w:tr>
    </w:tbl>
    <w:p w:rsidR="00B8058A" w:rsidRPr="00B8058A" w:rsidRDefault="00B8058A" w:rsidP="00B8058A">
      <w:pPr>
        <w:pStyle w:val="Bodycopy"/>
        <w:rPr>
          <w:sz w:val="20"/>
          <w:szCs w:val="20"/>
        </w:rPr>
      </w:pPr>
    </w:p>
    <w:p w:rsidR="0090313A" w:rsidRPr="00B8058A" w:rsidRDefault="0090313A" w:rsidP="0090313A">
      <w:pPr>
        <w:pStyle w:val="Kop1"/>
        <w:shd w:val="clear" w:color="auto" w:fill="C0C0C0"/>
        <w:rPr>
          <w:rFonts w:ascii="Euphemia" w:hAnsi="Euphemia"/>
          <w:color w:val="404040" w:themeColor="text1" w:themeTint="BF"/>
          <w:sz w:val="20"/>
          <w:szCs w:val="20"/>
        </w:rPr>
      </w:pPr>
      <w:r w:rsidRPr="00B8058A">
        <w:rPr>
          <w:rFonts w:ascii="Euphemia" w:hAnsi="Euphemia"/>
          <w:color w:val="404040" w:themeColor="text1" w:themeTint="BF"/>
          <w:sz w:val="20"/>
          <w:szCs w:val="20"/>
        </w:rPr>
        <w:t>Persoonlijke gegevens</w:t>
      </w:r>
    </w:p>
    <w:p w:rsidR="0090313A" w:rsidRPr="00B8058A" w:rsidRDefault="0090313A" w:rsidP="0090313A">
      <w:pPr>
        <w:autoSpaceDE w:val="0"/>
        <w:autoSpaceDN w:val="0"/>
        <w:adjustRightInd w:val="0"/>
        <w:rPr>
          <w:rFonts w:ascii="Euphemia" w:eastAsia="MS Mincho" w:hAnsi="Euphemia" w:cs="Arial"/>
          <w:color w:val="404040" w:themeColor="text1" w:themeTint="BF"/>
          <w:sz w:val="20"/>
          <w:szCs w:val="20"/>
        </w:rPr>
      </w:pPr>
    </w:p>
    <w:p w:rsidR="0090313A" w:rsidRPr="00B8058A" w:rsidRDefault="0090313A" w:rsidP="0090313A">
      <w:pPr>
        <w:autoSpaceDE w:val="0"/>
        <w:autoSpaceDN w:val="0"/>
        <w:adjustRightInd w:val="0"/>
        <w:spacing w:after="120"/>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 xml:space="preserve">Naam: </w:t>
      </w:r>
      <w:r w:rsidRPr="00B8058A">
        <w:rPr>
          <w:rFonts w:ascii="Euphemia" w:eastAsia="MS Mincho" w:hAnsi="Euphemia" w:cs="Arial"/>
          <w:color w:val="404040" w:themeColor="text1" w:themeTint="BF"/>
          <w:sz w:val="20"/>
          <w:szCs w:val="20"/>
        </w:rPr>
        <w:tab/>
      </w:r>
      <w:r w:rsidRPr="00B8058A">
        <w:rPr>
          <w:rFonts w:ascii="Euphemia" w:eastAsia="MS Mincho" w:hAnsi="Euphemia" w:cs="Arial"/>
          <w:color w:val="404040" w:themeColor="text1" w:themeTint="BF"/>
          <w:sz w:val="20"/>
          <w:szCs w:val="20"/>
        </w:rPr>
        <w:tab/>
      </w:r>
      <w:r w:rsidRPr="00B8058A">
        <w:rPr>
          <w:rFonts w:ascii="Euphemia" w:eastAsia="MS Mincho" w:hAnsi="Euphemia" w:cs="Arial"/>
          <w:color w:val="404040" w:themeColor="text1" w:themeTint="BF"/>
          <w:sz w:val="20"/>
          <w:szCs w:val="20"/>
        </w:rPr>
        <w:tab/>
        <w:t xml:space="preserve">……………………………………….. </w:t>
      </w:r>
      <w:r w:rsidRPr="00B8058A">
        <w:rPr>
          <w:rFonts w:ascii="Euphemia" w:eastAsia="MS Mincho" w:hAnsi="Euphemia" w:cs="Arial"/>
          <w:color w:val="404040" w:themeColor="text1" w:themeTint="BF"/>
          <w:sz w:val="20"/>
          <w:szCs w:val="20"/>
        </w:rPr>
        <w:tab/>
        <w:t>Voornaam: ………………………………………………</w:t>
      </w:r>
    </w:p>
    <w:p w:rsidR="0090313A" w:rsidRPr="00B8058A" w:rsidRDefault="0090313A" w:rsidP="0090313A">
      <w:pPr>
        <w:autoSpaceDE w:val="0"/>
        <w:autoSpaceDN w:val="0"/>
        <w:adjustRightInd w:val="0"/>
        <w:spacing w:after="120"/>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 xml:space="preserve">Geboorteplaats: </w:t>
      </w:r>
      <w:r w:rsidRPr="00B8058A">
        <w:rPr>
          <w:rFonts w:ascii="Euphemia" w:eastAsia="MS Mincho" w:hAnsi="Euphemia" w:cs="Arial"/>
          <w:color w:val="404040" w:themeColor="text1" w:themeTint="BF"/>
          <w:sz w:val="20"/>
          <w:szCs w:val="20"/>
        </w:rPr>
        <w:tab/>
        <w:t>……………………………</w:t>
      </w:r>
      <w:r w:rsidR="009F1830">
        <w:rPr>
          <w:rFonts w:ascii="Euphemia" w:eastAsia="MS Mincho" w:hAnsi="Euphemia" w:cs="Arial"/>
          <w:color w:val="404040" w:themeColor="text1" w:themeTint="BF"/>
          <w:sz w:val="20"/>
          <w:szCs w:val="20"/>
        </w:rPr>
        <w:t>…………..</w:t>
      </w:r>
      <w:r w:rsidRPr="00B8058A">
        <w:rPr>
          <w:rFonts w:ascii="Euphemia" w:eastAsia="MS Mincho" w:hAnsi="Euphemia" w:cs="Arial"/>
          <w:color w:val="404040" w:themeColor="text1" w:themeTint="BF"/>
          <w:sz w:val="20"/>
          <w:szCs w:val="20"/>
        </w:rPr>
        <w:t xml:space="preserve">   </w:t>
      </w:r>
      <w:r w:rsidRPr="00B8058A">
        <w:rPr>
          <w:rFonts w:ascii="Euphemia" w:eastAsia="MS Mincho" w:hAnsi="Euphemia" w:cs="Arial"/>
          <w:color w:val="404040" w:themeColor="text1" w:themeTint="BF"/>
          <w:sz w:val="20"/>
          <w:szCs w:val="20"/>
        </w:rPr>
        <w:tab/>
      </w:r>
      <w:r w:rsidR="009F1830">
        <w:rPr>
          <w:rFonts w:ascii="Euphemia" w:eastAsia="MS Mincho" w:hAnsi="Euphemia" w:cs="Arial"/>
          <w:color w:val="404040" w:themeColor="text1" w:themeTint="BF"/>
          <w:sz w:val="20"/>
          <w:szCs w:val="20"/>
        </w:rPr>
        <w:t>Geboortedatum: ………/……/…………………….</w:t>
      </w:r>
    </w:p>
    <w:p w:rsidR="0090313A" w:rsidRPr="00B8058A" w:rsidRDefault="0090313A" w:rsidP="0090313A">
      <w:pPr>
        <w:autoSpaceDE w:val="0"/>
        <w:autoSpaceDN w:val="0"/>
        <w:adjustRightInd w:val="0"/>
        <w:spacing w:after="120"/>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 xml:space="preserve">Adres: </w:t>
      </w:r>
      <w:r w:rsidRPr="00B8058A">
        <w:rPr>
          <w:rFonts w:ascii="Euphemia" w:eastAsia="MS Mincho" w:hAnsi="Euphemia" w:cs="Arial"/>
          <w:color w:val="404040" w:themeColor="text1" w:themeTint="BF"/>
          <w:sz w:val="20"/>
          <w:szCs w:val="20"/>
        </w:rPr>
        <w:tab/>
      </w:r>
      <w:r w:rsidRPr="00B8058A">
        <w:rPr>
          <w:rFonts w:ascii="Euphemia" w:eastAsia="MS Mincho" w:hAnsi="Euphemia" w:cs="Arial"/>
          <w:color w:val="404040" w:themeColor="text1" w:themeTint="BF"/>
          <w:sz w:val="20"/>
          <w:szCs w:val="20"/>
        </w:rPr>
        <w:tab/>
      </w:r>
      <w:r w:rsidRPr="00B8058A">
        <w:rPr>
          <w:rFonts w:ascii="Euphemia" w:eastAsia="MS Mincho" w:hAnsi="Euphemia" w:cs="Arial"/>
          <w:color w:val="404040" w:themeColor="text1" w:themeTint="BF"/>
          <w:sz w:val="20"/>
          <w:szCs w:val="20"/>
        </w:rPr>
        <w:tab/>
        <w:t>…………………………..…..……………………………………………………………………………</w:t>
      </w:r>
      <w:r w:rsidR="009F1830">
        <w:rPr>
          <w:rFonts w:ascii="Euphemia" w:eastAsia="MS Mincho" w:hAnsi="Euphemia" w:cs="Arial"/>
          <w:color w:val="404040" w:themeColor="text1" w:themeTint="BF"/>
          <w:sz w:val="20"/>
          <w:szCs w:val="20"/>
        </w:rPr>
        <w:t>…….</w:t>
      </w:r>
    </w:p>
    <w:p w:rsidR="0090313A" w:rsidRPr="00B8058A" w:rsidRDefault="009F1830" w:rsidP="0090313A">
      <w:pPr>
        <w:autoSpaceDE w:val="0"/>
        <w:autoSpaceDN w:val="0"/>
        <w:adjustRightInd w:val="0"/>
        <w:spacing w:after="120"/>
        <w:rPr>
          <w:rFonts w:ascii="Euphemia" w:eastAsia="MS Mincho" w:hAnsi="Euphemia" w:cs="Arial"/>
          <w:color w:val="404040" w:themeColor="text1" w:themeTint="BF"/>
          <w:sz w:val="20"/>
          <w:szCs w:val="20"/>
        </w:rPr>
      </w:pPr>
      <w:r>
        <w:rPr>
          <w:rFonts w:ascii="Euphemia" w:eastAsia="MS Mincho" w:hAnsi="Euphemia" w:cs="Arial"/>
          <w:color w:val="404040" w:themeColor="text1" w:themeTint="BF"/>
          <w:sz w:val="20"/>
          <w:szCs w:val="20"/>
        </w:rPr>
        <w:t xml:space="preserve">Telefoonnr.: </w:t>
      </w:r>
      <w:r>
        <w:rPr>
          <w:rFonts w:ascii="Euphemia" w:eastAsia="MS Mincho" w:hAnsi="Euphemia" w:cs="Arial"/>
          <w:color w:val="404040" w:themeColor="text1" w:themeTint="BF"/>
          <w:sz w:val="20"/>
          <w:szCs w:val="20"/>
        </w:rPr>
        <w:tab/>
      </w:r>
      <w:r>
        <w:rPr>
          <w:rFonts w:ascii="Euphemia" w:eastAsia="MS Mincho" w:hAnsi="Euphemia" w:cs="Arial"/>
          <w:color w:val="404040" w:themeColor="text1" w:themeTint="BF"/>
          <w:sz w:val="20"/>
          <w:szCs w:val="20"/>
        </w:rPr>
        <w:tab/>
        <w:t>……</w:t>
      </w:r>
      <w:r w:rsidR="0090313A" w:rsidRPr="00B8058A">
        <w:rPr>
          <w:rFonts w:ascii="Euphemia" w:eastAsia="MS Mincho" w:hAnsi="Euphemia" w:cs="Arial"/>
          <w:color w:val="404040" w:themeColor="text1" w:themeTint="BF"/>
          <w:sz w:val="20"/>
          <w:szCs w:val="20"/>
        </w:rPr>
        <w:t>………………</w:t>
      </w:r>
      <w:r>
        <w:rPr>
          <w:rFonts w:ascii="Euphemia" w:eastAsia="MS Mincho" w:hAnsi="Euphemia" w:cs="Arial"/>
          <w:color w:val="404040" w:themeColor="text1" w:themeTint="BF"/>
          <w:sz w:val="20"/>
          <w:szCs w:val="20"/>
        </w:rPr>
        <w:t xml:space="preserve">…………………. </w:t>
      </w:r>
      <w:r>
        <w:rPr>
          <w:rFonts w:ascii="Euphemia" w:eastAsia="MS Mincho" w:hAnsi="Euphemia" w:cs="Arial"/>
          <w:color w:val="404040" w:themeColor="text1" w:themeTint="BF"/>
          <w:sz w:val="20"/>
          <w:szCs w:val="20"/>
        </w:rPr>
        <w:tab/>
      </w:r>
      <w:proofErr w:type="spellStart"/>
      <w:r w:rsidR="0090313A" w:rsidRPr="00B8058A">
        <w:rPr>
          <w:rFonts w:ascii="Euphemia" w:eastAsia="MS Mincho" w:hAnsi="Euphemia" w:cs="Arial"/>
          <w:color w:val="404040" w:themeColor="text1" w:themeTint="BF"/>
          <w:sz w:val="20"/>
          <w:szCs w:val="20"/>
        </w:rPr>
        <w:t>GSMnr</w:t>
      </w:r>
      <w:proofErr w:type="spellEnd"/>
      <w:r>
        <w:rPr>
          <w:rFonts w:ascii="Euphemia" w:eastAsia="MS Mincho" w:hAnsi="Euphemia" w:cs="Arial"/>
          <w:color w:val="404040" w:themeColor="text1" w:themeTint="BF"/>
          <w:sz w:val="20"/>
          <w:szCs w:val="20"/>
        </w:rPr>
        <w:t>.: ……..</w:t>
      </w:r>
      <w:r w:rsidR="0090313A" w:rsidRPr="00B8058A">
        <w:rPr>
          <w:rFonts w:ascii="Euphemia" w:eastAsia="MS Mincho" w:hAnsi="Euphemia" w:cs="Arial"/>
          <w:color w:val="404040" w:themeColor="text1" w:themeTint="BF"/>
          <w:sz w:val="20"/>
          <w:szCs w:val="20"/>
        </w:rPr>
        <w:t>…………………………………………</w:t>
      </w:r>
      <w:r>
        <w:rPr>
          <w:rFonts w:ascii="Euphemia" w:eastAsia="MS Mincho" w:hAnsi="Euphemia" w:cs="Arial"/>
          <w:color w:val="404040" w:themeColor="text1" w:themeTint="BF"/>
          <w:sz w:val="20"/>
          <w:szCs w:val="20"/>
        </w:rPr>
        <w:t>….</w:t>
      </w:r>
    </w:p>
    <w:p w:rsidR="0090313A" w:rsidRPr="00B8058A" w:rsidRDefault="0090313A" w:rsidP="0090313A">
      <w:pPr>
        <w:autoSpaceDE w:val="0"/>
        <w:autoSpaceDN w:val="0"/>
        <w:adjustRightInd w:val="0"/>
        <w:spacing w:after="120"/>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 xml:space="preserve">E-mailadres: </w:t>
      </w:r>
      <w:r w:rsidRPr="00B8058A">
        <w:rPr>
          <w:rFonts w:ascii="Euphemia" w:eastAsia="MS Mincho" w:hAnsi="Euphemia" w:cs="Arial"/>
          <w:color w:val="404040" w:themeColor="text1" w:themeTint="BF"/>
          <w:sz w:val="20"/>
          <w:szCs w:val="20"/>
        </w:rPr>
        <w:tab/>
      </w:r>
      <w:r w:rsidRPr="00B8058A">
        <w:rPr>
          <w:rFonts w:ascii="Euphemia" w:eastAsia="MS Mincho" w:hAnsi="Euphemia" w:cs="Arial"/>
          <w:color w:val="404040" w:themeColor="text1" w:themeTint="BF"/>
          <w:sz w:val="20"/>
          <w:szCs w:val="20"/>
        </w:rPr>
        <w:tab/>
        <w:t>……………………</w:t>
      </w:r>
      <w:r w:rsidR="009F1830">
        <w:rPr>
          <w:rFonts w:ascii="Euphemia" w:eastAsia="MS Mincho" w:hAnsi="Euphemia" w:cs="Arial"/>
          <w:color w:val="404040" w:themeColor="text1" w:themeTint="BF"/>
          <w:sz w:val="20"/>
          <w:szCs w:val="20"/>
        </w:rPr>
        <w:t>…………………………………………………………………………...</w:t>
      </w:r>
      <w:r w:rsidRPr="00B8058A">
        <w:rPr>
          <w:rFonts w:ascii="Euphemia" w:eastAsia="MS Mincho" w:hAnsi="Euphemia" w:cs="Arial"/>
          <w:color w:val="404040" w:themeColor="text1" w:themeTint="BF"/>
          <w:sz w:val="20"/>
          <w:szCs w:val="20"/>
        </w:rPr>
        <w:t>…</w:t>
      </w:r>
      <w:r w:rsidR="009F1830">
        <w:rPr>
          <w:rFonts w:ascii="Euphemia" w:eastAsia="MS Mincho" w:hAnsi="Euphemia" w:cs="Arial"/>
          <w:color w:val="404040" w:themeColor="text1" w:themeTint="BF"/>
          <w:sz w:val="20"/>
          <w:szCs w:val="20"/>
        </w:rPr>
        <w:t>……………..</w:t>
      </w:r>
    </w:p>
    <w:p w:rsidR="0090313A" w:rsidRPr="00B8058A" w:rsidRDefault="0090313A" w:rsidP="0090313A">
      <w:pPr>
        <w:autoSpaceDE w:val="0"/>
        <w:autoSpaceDN w:val="0"/>
        <w:adjustRightInd w:val="0"/>
        <w:spacing w:after="120"/>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Nationaliteit:</w:t>
      </w:r>
      <w:r w:rsidRPr="00B8058A">
        <w:rPr>
          <w:rFonts w:ascii="Euphemia" w:eastAsia="MS Mincho" w:hAnsi="Euphemia" w:cs="Arial"/>
          <w:color w:val="404040" w:themeColor="text1" w:themeTint="BF"/>
          <w:sz w:val="20"/>
          <w:szCs w:val="20"/>
        </w:rPr>
        <w:tab/>
      </w:r>
      <w:r w:rsidRPr="00B8058A">
        <w:rPr>
          <w:rFonts w:ascii="Euphemia" w:eastAsia="MS Mincho" w:hAnsi="Euphemia" w:cs="Arial"/>
          <w:color w:val="404040" w:themeColor="text1" w:themeTint="BF"/>
          <w:sz w:val="20"/>
          <w:szCs w:val="20"/>
        </w:rPr>
        <w:tab/>
        <w:t>……………..………………………</w:t>
      </w:r>
    </w:p>
    <w:p w:rsidR="0090313A" w:rsidRPr="00B8058A" w:rsidRDefault="009F1830" w:rsidP="0090313A">
      <w:pPr>
        <w:autoSpaceDE w:val="0"/>
        <w:autoSpaceDN w:val="0"/>
        <w:adjustRightInd w:val="0"/>
        <w:spacing w:after="120"/>
        <w:rPr>
          <w:rFonts w:ascii="Euphemia" w:eastAsia="MS Mincho" w:hAnsi="Euphemia" w:cs="Arial"/>
          <w:color w:val="404040" w:themeColor="text1" w:themeTint="BF"/>
          <w:sz w:val="20"/>
          <w:szCs w:val="20"/>
        </w:rPr>
      </w:pPr>
      <w:r>
        <w:rPr>
          <w:rFonts w:ascii="Euphemia" w:eastAsia="MS Mincho" w:hAnsi="Euphemia" w:cs="Arial"/>
          <w:color w:val="404040" w:themeColor="text1" w:themeTint="BF"/>
          <w:sz w:val="20"/>
          <w:szCs w:val="20"/>
        </w:rPr>
        <w:t>Rijksregistern</w:t>
      </w:r>
      <w:r w:rsidR="0090313A" w:rsidRPr="00B8058A">
        <w:rPr>
          <w:rFonts w:ascii="Euphemia" w:eastAsia="MS Mincho" w:hAnsi="Euphemia" w:cs="Arial"/>
          <w:color w:val="404040" w:themeColor="text1" w:themeTint="BF"/>
          <w:sz w:val="20"/>
          <w:szCs w:val="20"/>
        </w:rPr>
        <w:t>r</w:t>
      </w:r>
      <w:r>
        <w:rPr>
          <w:rFonts w:ascii="Euphemia" w:eastAsia="MS Mincho" w:hAnsi="Euphemia" w:cs="Arial"/>
          <w:color w:val="404040" w:themeColor="text1" w:themeTint="BF"/>
          <w:sz w:val="20"/>
          <w:szCs w:val="20"/>
        </w:rPr>
        <w:t>.:</w:t>
      </w:r>
      <w:r w:rsidR="0090313A" w:rsidRPr="00B8058A">
        <w:rPr>
          <w:rFonts w:ascii="Euphemia" w:eastAsia="MS Mincho" w:hAnsi="Euphemia" w:cs="Arial"/>
          <w:color w:val="404040" w:themeColor="text1" w:themeTint="BF"/>
          <w:sz w:val="20"/>
          <w:szCs w:val="20"/>
        </w:rPr>
        <w:tab/>
      </w:r>
      <w:r>
        <w:rPr>
          <w:rFonts w:ascii="Euphemia" w:eastAsia="MS Mincho" w:hAnsi="Euphemia" w:cs="Arial"/>
          <w:color w:val="404040" w:themeColor="text1" w:themeTint="BF"/>
          <w:sz w:val="20"/>
          <w:szCs w:val="20"/>
        </w:rPr>
        <w:tab/>
      </w:r>
      <w:r w:rsidR="0090313A" w:rsidRPr="00B8058A">
        <w:rPr>
          <w:rFonts w:ascii="Euphemia" w:eastAsia="MS Mincho" w:hAnsi="Euphemia" w:cs="Arial"/>
          <w:color w:val="404040" w:themeColor="text1" w:themeTint="BF"/>
          <w:sz w:val="20"/>
          <w:szCs w:val="20"/>
        </w:rPr>
        <w:t>……………..………………………</w:t>
      </w:r>
    </w:p>
    <w:p w:rsidR="0090313A" w:rsidRPr="00B8058A" w:rsidRDefault="0090313A" w:rsidP="0090313A">
      <w:pPr>
        <w:autoSpaceDE w:val="0"/>
        <w:autoSpaceDN w:val="0"/>
        <w:adjustRightInd w:val="0"/>
        <w:spacing w:after="120"/>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Bankrekeningnr</w:t>
      </w:r>
      <w:r w:rsidR="009F1830">
        <w:rPr>
          <w:rFonts w:ascii="Euphemia" w:eastAsia="MS Mincho" w:hAnsi="Euphemia" w:cs="Arial"/>
          <w:color w:val="404040" w:themeColor="text1" w:themeTint="BF"/>
          <w:sz w:val="20"/>
          <w:szCs w:val="20"/>
        </w:rPr>
        <w:t>.</w:t>
      </w:r>
      <w:r w:rsidRPr="00B8058A">
        <w:rPr>
          <w:rFonts w:ascii="Euphemia" w:eastAsia="MS Mincho" w:hAnsi="Euphemia" w:cs="Arial"/>
          <w:color w:val="404040" w:themeColor="text1" w:themeTint="BF"/>
          <w:sz w:val="20"/>
          <w:szCs w:val="20"/>
        </w:rPr>
        <w:t xml:space="preserve">: </w:t>
      </w:r>
      <w:r w:rsidRPr="00B8058A">
        <w:rPr>
          <w:rFonts w:ascii="Euphemia" w:eastAsia="MS Mincho" w:hAnsi="Euphemia" w:cs="Arial"/>
          <w:color w:val="404040" w:themeColor="text1" w:themeTint="BF"/>
          <w:sz w:val="20"/>
          <w:szCs w:val="20"/>
        </w:rPr>
        <w:tab/>
        <w:t>……………..………………………</w:t>
      </w:r>
    </w:p>
    <w:p w:rsidR="0090313A" w:rsidRPr="00B8058A" w:rsidRDefault="0090313A" w:rsidP="0090313A">
      <w:pPr>
        <w:autoSpaceDE w:val="0"/>
        <w:autoSpaceDN w:val="0"/>
        <w:adjustRightInd w:val="0"/>
        <w:spacing w:after="120"/>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Burger</w:t>
      </w:r>
      <w:r w:rsidR="009F1830">
        <w:rPr>
          <w:rFonts w:ascii="Euphemia" w:eastAsia="MS Mincho" w:hAnsi="Euphemia" w:cs="Arial"/>
          <w:color w:val="404040" w:themeColor="text1" w:themeTint="BF"/>
          <w:sz w:val="20"/>
          <w:szCs w:val="20"/>
        </w:rPr>
        <w:t xml:space="preserve">lijke staat: </w:t>
      </w:r>
      <w:r w:rsidR="009F1830">
        <w:rPr>
          <w:rFonts w:ascii="Euphemia" w:eastAsia="MS Mincho" w:hAnsi="Euphemia" w:cs="Arial"/>
          <w:color w:val="404040" w:themeColor="text1" w:themeTint="BF"/>
          <w:sz w:val="20"/>
          <w:szCs w:val="20"/>
        </w:rPr>
        <w:tab/>
        <w:t>……………..………………………</w:t>
      </w:r>
    </w:p>
    <w:p w:rsidR="0090313A" w:rsidRPr="00B8058A" w:rsidRDefault="0090313A" w:rsidP="009F1830">
      <w:pPr>
        <w:autoSpaceDE w:val="0"/>
        <w:autoSpaceDN w:val="0"/>
        <w:adjustRightInd w:val="0"/>
        <w:spacing w:line="276" w:lineRule="auto"/>
        <w:rPr>
          <w:rFonts w:ascii="Euphemia" w:hAnsi="Euphemia" w:cs="Arial"/>
          <w:color w:val="404040" w:themeColor="text1" w:themeTint="BF"/>
          <w:sz w:val="20"/>
          <w:szCs w:val="20"/>
        </w:rPr>
      </w:pPr>
      <w:r w:rsidRPr="00B8058A">
        <w:rPr>
          <w:rFonts w:ascii="Euphemia" w:hAnsi="Euphemia" w:cs="Arial"/>
          <w:b/>
          <w:color w:val="404040" w:themeColor="text1" w:themeTint="BF"/>
          <w:sz w:val="20"/>
          <w:szCs w:val="20"/>
        </w:rPr>
        <w:t>Partner</w:t>
      </w:r>
      <w:r w:rsidRPr="00B8058A">
        <w:rPr>
          <w:rFonts w:ascii="Euphemia" w:hAnsi="Euphemia" w:cs="Arial"/>
          <w:color w:val="404040" w:themeColor="text1" w:themeTint="BF"/>
          <w:sz w:val="20"/>
          <w:szCs w:val="20"/>
        </w:rPr>
        <w:tab/>
      </w:r>
      <w:r w:rsidRPr="00B8058A">
        <w:rPr>
          <w:rFonts w:ascii="Euphemia" w:hAnsi="Euphemia" w:cs="Arial"/>
          <w:color w:val="404040" w:themeColor="text1" w:themeTint="BF"/>
          <w:sz w:val="20"/>
          <w:szCs w:val="20"/>
        </w:rPr>
        <w:tab/>
      </w:r>
      <w:r w:rsidRPr="00B8058A">
        <w:rPr>
          <w:rFonts w:ascii="Euphemia" w:hAnsi="Euphemia" w:cs="Arial"/>
          <w:color w:val="404040" w:themeColor="text1" w:themeTint="BF"/>
          <w:sz w:val="20"/>
          <w:szCs w:val="20"/>
        </w:rPr>
        <w:tab/>
        <w:t xml:space="preserve">Naam: </w:t>
      </w:r>
      <w:r w:rsidRPr="00B8058A">
        <w:rPr>
          <w:rFonts w:ascii="Euphemia" w:hAnsi="Euphemia" w:cs="Arial"/>
          <w:color w:val="404040" w:themeColor="text1" w:themeTint="BF"/>
          <w:sz w:val="20"/>
          <w:szCs w:val="20"/>
        </w:rPr>
        <w:tab/>
      </w:r>
      <w:r w:rsidRPr="00B8058A">
        <w:rPr>
          <w:rFonts w:ascii="Euphemia" w:hAnsi="Euphemia" w:cs="Arial"/>
          <w:color w:val="404040" w:themeColor="text1" w:themeTint="BF"/>
          <w:sz w:val="20"/>
          <w:szCs w:val="20"/>
        </w:rPr>
        <w:tab/>
        <w:t>…………………………………………………..</w:t>
      </w:r>
    </w:p>
    <w:p w:rsidR="0090313A" w:rsidRPr="00B8058A" w:rsidRDefault="0090313A" w:rsidP="009F1830">
      <w:pPr>
        <w:autoSpaceDE w:val="0"/>
        <w:autoSpaceDN w:val="0"/>
        <w:adjustRightInd w:val="0"/>
        <w:spacing w:line="276" w:lineRule="auto"/>
        <w:ind w:left="1418" w:firstLine="709"/>
        <w:rPr>
          <w:rFonts w:ascii="Euphemia" w:hAnsi="Euphemia" w:cs="Arial"/>
          <w:color w:val="404040" w:themeColor="text1" w:themeTint="BF"/>
          <w:sz w:val="20"/>
          <w:szCs w:val="20"/>
        </w:rPr>
      </w:pPr>
      <w:r w:rsidRPr="00B8058A">
        <w:rPr>
          <w:rFonts w:ascii="Euphemia" w:hAnsi="Euphemia" w:cs="Arial"/>
          <w:color w:val="404040" w:themeColor="text1" w:themeTint="BF"/>
          <w:sz w:val="20"/>
          <w:szCs w:val="20"/>
        </w:rPr>
        <w:t>Voornaam</w:t>
      </w:r>
      <w:r w:rsidR="009F1830">
        <w:rPr>
          <w:rFonts w:ascii="Euphemia" w:hAnsi="Euphemia" w:cs="Arial"/>
          <w:color w:val="404040" w:themeColor="text1" w:themeTint="BF"/>
          <w:sz w:val="20"/>
          <w:szCs w:val="20"/>
        </w:rPr>
        <w:t>:</w:t>
      </w:r>
      <w:r w:rsidRPr="00B8058A">
        <w:rPr>
          <w:rFonts w:ascii="Euphemia" w:hAnsi="Euphemia" w:cs="Arial"/>
          <w:color w:val="404040" w:themeColor="text1" w:themeTint="BF"/>
          <w:sz w:val="20"/>
          <w:szCs w:val="20"/>
        </w:rPr>
        <w:tab/>
        <w:t>………………………………………………</w:t>
      </w:r>
      <w:r w:rsidR="009F1830">
        <w:rPr>
          <w:rFonts w:ascii="Euphemia" w:hAnsi="Euphemia" w:cs="Arial"/>
          <w:color w:val="404040" w:themeColor="text1" w:themeTint="BF"/>
          <w:sz w:val="20"/>
          <w:szCs w:val="20"/>
        </w:rPr>
        <w:t>…..</w:t>
      </w:r>
    </w:p>
    <w:p w:rsidR="0090313A" w:rsidRPr="00B8058A" w:rsidRDefault="0090313A" w:rsidP="009F1830">
      <w:pPr>
        <w:autoSpaceDE w:val="0"/>
        <w:autoSpaceDN w:val="0"/>
        <w:adjustRightInd w:val="0"/>
        <w:spacing w:line="276" w:lineRule="auto"/>
        <w:ind w:left="1418" w:firstLine="709"/>
        <w:rPr>
          <w:rFonts w:ascii="Euphemia" w:hAnsi="Euphemia" w:cs="Arial"/>
          <w:color w:val="404040" w:themeColor="text1" w:themeTint="BF"/>
          <w:sz w:val="20"/>
          <w:szCs w:val="20"/>
        </w:rPr>
      </w:pPr>
      <w:r w:rsidRPr="00B8058A">
        <w:rPr>
          <w:rFonts w:ascii="Euphemia" w:hAnsi="Euphemia" w:cs="Arial"/>
          <w:color w:val="404040" w:themeColor="text1" w:themeTint="BF"/>
          <w:sz w:val="20"/>
          <w:szCs w:val="20"/>
        </w:rPr>
        <w:t xml:space="preserve">Mindervalide: </w:t>
      </w:r>
      <w:r w:rsidRPr="00B8058A">
        <w:rPr>
          <w:rFonts w:ascii="Euphemia" w:hAnsi="Euphemia" w:cs="Arial"/>
          <w:color w:val="404040" w:themeColor="text1" w:themeTint="BF"/>
          <w:sz w:val="20"/>
          <w:szCs w:val="20"/>
        </w:rPr>
        <w:tab/>
      </w:r>
      <w:r w:rsidR="002C6856">
        <w:rPr>
          <w:rFonts w:ascii="Euphemia" w:hAnsi="Euphemia" w:cs="Arial"/>
          <w:color w:val="404040" w:themeColor="text1" w:themeTint="BF"/>
          <w:sz w:val="20"/>
          <w:szCs w:val="20"/>
        </w:rPr>
        <w:tab/>
      </w:r>
      <w:r w:rsidRPr="00B8058A">
        <w:rPr>
          <w:rFonts w:ascii="Euphemia" w:hAnsi="Euphemia" w:cs="Arial"/>
          <w:color w:val="404040" w:themeColor="text1" w:themeTint="BF"/>
          <w:sz w:val="20"/>
          <w:szCs w:val="20"/>
        </w:rPr>
        <w:t>JA / NEEN</w:t>
      </w:r>
    </w:p>
    <w:p w:rsidR="0090313A" w:rsidRPr="00B8058A" w:rsidRDefault="0090313A" w:rsidP="009F1830">
      <w:pPr>
        <w:autoSpaceDE w:val="0"/>
        <w:autoSpaceDN w:val="0"/>
        <w:adjustRightInd w:val="0"/>
        <w:spacing w:line="276" w:lineRule="auto"/>
        <w:ind w:left="1418" w:firstLine="709"/>
        <w:rPr>
          <w:rFonts w:ascii="Euphemia" w:hAnsi="Euphemia" w:cs="Arial"/>
          <w:color w:val="404040" w:themeColor="text1" w:themeTint="BF"/>
          <w:sz w:val="20"/>
          <w:szCs w:val="20"/>
        </w:rPr>
      </w:pPr>
      <w:r w:rsidRPr="00B8058A">
        <w:rPr>
          <w:rFonts w:ascii="Euphemia" w:hAnsi="Euphemia" w:cs="Arial"/>
          <w:color w:val="404040" w:themeColor="text1" w:themeTint="BF"/>
          <w:sz w:val="20"/>
          <w:szCs w:val="20"/>
        </w:rPr>
        <w:t>Land huwelijk:</w:t>
      </w:r>
      <w:r w:rsidRPr="00B8058A">
        <w:rPr>
          <w:rFonts w:ascii="Euphemia" w:hAnsi="Euphemia" w:cs="Arial"/>
          <w:color w:val="404040" w:themeColor="text1" w:themeTint="BF"/>
          <w:sz w:val="20"/>
          <w:szCs w:val="20"/>
        </w:rPr>
        <w:tab/>
      </w:r>
      <w:r w:rsidR="009F1830">
        <w:rPr>
          <w:rFonts w:ascii="Euphemia" w:hAnsi="Euphemia" w:cs="Arial"/>
          <w:color w:val="404040" w:themeColor="text1" w:themeTint="BF"/>
          <w:sz w:val="20"/>
          <w:szCs w:val="20"/>
        </w:rPr>
        <w:t>………………………………………………….</w:t>
      </w:r>
    </w:p>
    <w:p w:rsidR="0090313A" w:rsidRPr="00B8058A" w:rsidRDefault="0090313A" w:rsidP="009F1830">
      <w:pPr>
        <w:autoSpaceDE w:val="0"/>
        <w:autoSpaceDN w:val="0"/>
        <w:adjustRightInd w:val="0"/>
        <w:spacing w:line="276" w:lineRule="auto"/>
        <w:ind w:left="1416" w:firstLine="708"/>
        <w:rPr>
          <w:rFonts w:ascii="Euphemia" w:hAnsi="Euphemia" w:cs="Arial"/>
          <w:color w:val="404040" w:themeColor="text1" w:themeTint="BF"/>
          <w:sz w:val="20"/>
          <w:szCs w:val="20"/>
        </w:rPr>
      </w:pPr>
      <w:r w:rsidRPr="00B8058A">
        <w:rPr>
          <w:rFonts w:ascii="Euphemia" w:hAnsi="Euphemia" w:cs="Arial"/>
          <w:color w:val="404040" w:themeColor="text1" w:themeTint="BF"/>
          <w:sz w:val="20"/>
          <w:szCs w:val="20"/>
        </w:rPr>
        <w:t>Geboortedatum: ……/……/……………………</w:t>
      </w:r>
      <w:r w:rsidR="009F1830">
        <w:rPr>
          <w:rFonts w:ascii="Euphemia" w:hAnsi="Euphemia" w:cs="Arial"/>
          <w:color w:val="404040" w:themeColor="text1" w:themeTint="BF"/>
          <w:sz w:val="20"/>
          <w:szCs w:val="20"/>
        </w:rPr>
        <w:t>…………..</w:t>
      </w:r>
    </w:p>
    <w:p w:rsidR="0090313A" w:rsidRPr="00B8058A" w:rsidRDefault="0090313A" w:rsidP="009F1830">
      <w:pPr>
        <w:autoSpaceDE w:val="0"/>
        <w:autoSpaceDN w:val="0"/>
        <w:adjustRightInd w:val="0"/>
        <w:spacing w:line="276" w:lineRule="auto"/>
        <w:ind w:left="1416" w:firstLine="708"/>
        <w:rPr>
          <w:rFonts w:ascii="Euphemia" w:hAnsi="Euphemia" w:cs="Arial"/>
          <w:color w:val="404040" w:themeColor="text1" w:themeTint="BF"/>
          <w:sz w:val="20"/>
          <w:szCs w:val="20"/>
        </w:rPr>
      </w:pPr>
      <w:r w:rsidRPr="00B8058A">
        <w:rPr>
          <w:rFonts w:ascii="Euphemia" w:hAnsi="Euphemia" w:cs="Arial"/>
          <w:color w:val="404040" w:themeColor="text1" w:themeTint="BF"/>
          <w:sz w:val="20"/>
          <w:szCs w:val="20"/>
        </w:rPr>
        <w:t xml:space="preserve">Geslacht: </w:t>
      </w:r>
      <w:r w:rsidRPr="00B8058A">
        <w:rPr>
          <w:rFonts w:ascii="Euphemia" w:hAnsi="Euphemia" w:cs="Arial"/>
          <w:color w:val="404040" w:themeColor="text1" w:themeTint="BF"/>
          <w:sz w:val="20"/>
          <w:szCs w:val="20"/>
        </w:rPr>
        <w:tab/>
        <w:t>………………………………………</w:t>
      </w:r>
      <w:r w:rsidR="009F1830">
        <w:rPr>
          <w:rFonts w:ascii="Euphemia" w:hAnsi="Euphemia" w:cs="Arial"/>
          <w:color w:val="404040" w:themeColor="text1" w:themeTint="BF"/>
          <w:sz w:val="20"/>
          <w:szCs w:val="20"/>
        </w:rPr>
        <w:t>………….</w:t>
      </w:r>
      <w:bookmarkStart w:id="0" w:name="_GoBack"/>
      <w:bookmarkEnd w:id="0"/>
    </w:p>
    <w:p w:rsidR="0090313A" w:rsidRPr="00B8058A" w:rsidRDefault="0090313A" w:rsidP="009F1830">
      <w:pPr>
        <w:spacing w:line="276" w:lineRule="auto"/>
        <w:ind w:left="2124"/>
        <w:rPr>
          <w:rFonts w:ascii="Euphemia" w:hAnsi="Euphemia"/>
          <w:color w:val="404040" w:themeColor="text1" w:themeTint="BF"/>
          <w:sz w:val="20"/>
          <w:szCs w:val="20"/>
        </w:rPr>
      </w:pPr>
      <w:r w:rsidRPr="00B8058A">
        <w:rPr>
          <w:rFonts w:ascii="Euphemia" w:hAnsi="Euphemia"/>
          <w:color w:val="404040" w:themeColor="text1" w:themeTint="BF"/>
          <w:sz w:val="20"/>
          <w:szCs w:val="20"/>
        </w:rPr>
        <w:t>Beroep</w:t>
      </w:r>
      <w:r w:rsidR="009F1830">
        <w:rPr>
          <w:rFonts w:ascii="Euphemia" w:hAnsi="Euphemia"/>
          <w:color w:val="404040" w:themeColor="text1" w:themeTint="BF"/>
          <w:sz w:val="20"/>
          <w:szCs w:val="20"/>
        </w:rPr>
        <w:t>:</w:t>
      </w:r>
      <w:r w:rsidRPr="00B8058A">
        <w:rPr>
          <w:rFonts w:ascii="Euphemia" w:hAnsi="Euphemia"/>
          <w:color w:val="404040" w:themeColor="text1" w:themeTint="BF"/>
          <w:sz w:val="20"/>
          <w:szCs w:val="20"/>
        </w:rPr>
        <w:tab/>
      </w:r>
      <w:r w:rsidRPr="00B8058A">
        <w:rPr>
          <w:rFonts w:ascii="Euphemia" w:hAnsi="Euphemia"/>
          <w:color w:val="404040" w:themeColor="text1" w:themeTint="BF"/>
          <w:sz w:val="20"/>
          <w:szCs w:val="20"/>
        </w:rPr>
        <w:tab/>
        <w:t>…………………………………………</w:t>
      </w:r>
      <w:r w:rsidR="009F1830">
        <w:rPr>
          <w:rFonts w:ascii="Euphemia" w:hAnsi="Euphemia"/>
          <w:color w:val="404040" w:themeColor="text1" w:themeTint="BF"/>
          <w:sz w:val="20"/>
          <w:szCs w:val="20"/>
        </w:rPr>
        <w:t>……….</w:t>
      </w:r>
    </w:p>
    <w:p w:rsidR="0090313A" w:rsidRPr="00B8058A" w:rsidRDefault="002C6856" w:rsidP="009F1830">
      <w:pPr>
        <w:spacing w:line="276" w:lineRule="auto"/>
        <w:ind w:left="2124"/>
        <w:rPr>
          <w:rFonts w:ascii="Euphemia" w:hAnsi="Euphemia"/>
          <w:color w:val="404040" w:themeColor="text1" w:themeTint="BF"/>
          <w:sz w:val="20"/>
          <w:szCs w:val="20"/>
        </w:rPr>
      </w:pPr>
      <w:r>
        <w:rPr>
          <w:rFonts w:ascii="Euphemia" w:hAnsi="Euphemia"/>
          <w:color w:val="404040" w:themeColor="text1" w:themeTint="BF"/>
          <w:sz w:val="20"/>
          <w:szCs w:val="20"/>
        </w:rPr>
        <w:t>Fiscaal t</w:t>
      </w:r>
      <w:r w:rsidR="0090313A" w:rsidRPr="00B8058A">
        <w:rPr>
          <w:rFonts w:ascii="Euphemia" w:hAnsi="Euphemia"/>
          <w:color w:val="404040" w:themeColor="text1" w:themeTint="BF"/>
          <w:sz w:val="20"/>
          <w:szCs w:val="20"/>
        </w:rPr>
        <w:t>en laste:</w:t>
      </w:r>
      <w:r w:rsidR="0090313A" w:rsidRPr="00B8058A">
        <w:rPr>
          <w:rFonts w:ascii="Euphemia" w:hAnsi="Euphemia"/>
          <w:color w:val="404040" w:themeColor="text1" w:themeTint="BF"/>
          <w:sz w:val="20"/>
          <w:szCs w:val="20"/>
        </w:rPr>
        <w:tab/>
        <w:t>JA</w:t>
      </w:r>
      <w:r w:rsidR="009F1830">
        <w:rPr>
          <w:rFonts w:ascii="Euphemia" w:hAnsi="Euphemia"/>
          <w:color w:val="404040" w:themeColor="text1" w:themeTint="BF"/>
          <w:sz w:val="20"/>
          <w:szCs w:val="20"/>
        </w:rPr>
        <w:t xml:space="preserve"> </w:t>
      </w:r>
      <w:r w:rsidR="0090313A" w:rsidRPr="00B8058A">
        <w:rPr>
          <w:rFonts w:ascii="Euphemia" w:hAnsi="Euphemia"/>
          <w:color w:val="404040" w:themeColor="text1" w:themeTint="BF"/>
          <w:sz w:val="20"/>
          <w:szCs w:val="20"/>
        </w:rPr>
        <w:t>/</w:t>
      </w:r>
      <w:r w:rsidR="009F1830">
        <w:rPr>
          <w:rFonts w:ascii="Euphemia" w:hAnsi="Euphemia"/>
          <w:color w:val="404040" w:themeColor="text1" w:themeTint="BF"/>
          <w:sz w:val="20"/>
          <w:szCs w:val="20"/>
        </w:rPr>
        <w:t xml:space="preserve"> </w:t>
      </w:r>
      <w:r w:rsidR="0090313A" w:rsidRPr="00B8058A">
        <w:rPr>
          <w:rFonts w:ascii="Euphemia" w:hAnsi="Euphemia"/>
          <w:color w:val="404040" w:themeColor="text1" w:themeTint="BF"/>
          <w:sz w:val="20"/>
          <w:szCs w:val="20"/>
        </w:rPr>
        <w:t>NEEN</w:t>
      </w:r>
    </w:p>
    <w:p w:rsidR="0090313A" w:rsidRPr="00B8058A" w:rsidRDefault="0090313A" w:rsidP="009F1830">
      <w:pPr>
        <w:autoSpaceDE w:val="0"/>
        <w:autoSpaceDN w:val="0"/>
        <w:adjustRightInd w:val="0"/>
        <w:spacing w:line="276" w:lineRule="auto"/>
        <w:rPr>
          <w:rFonts w:ascii="Euphemia" w:hAnsi="Euphemia" w:cs="Arial"/>
          <w:b/>
          <w:color w:val="404040" w:themeColor="text1" w:themeTint="BF"/>
          <w:sz w:val="20"/>
          <w:szCs w:val="20"/>
        </w:rPr>
      </w:pPr>
    </w:p>
    <w:p w:rsidR="0090313A" w:rsidRPr="00B8058A" w:rsidRDefault="0090313A" w:rsidP="009F1830">
      <w:pPr>
        <w:autoSpaceDE w:val="0"/>
        <w:autoSpaceDN w:val="0"/>
        <w:adjustRightInd w:val="0"/>
        <w:spacing w:line="276" w:lineRule="auto"/>
        <w:rPr>
          <w:rFonts w:ascii="Euphemia" w:hAnsi="Euphemia" w:cs="Arial"/>
          <w:color w:val="404040" w:themeColor="text1" w:themeTint="BF"/>
          <w:sz w:val="20"/>
          <w:szCs w:val="20"/>
        </w:rPr>
      </w:pPr>
      <w:r w:rsidRPr="00B8058A">
        <w:rPr>
          <w:rFonts w:ascii="Euphemia" w:hAnsi="Euphemia" w:cs="Arial"/>
          <w:b/>
          <w:color w:val="404040" w:themeColor="text1" w:themeTint="BF"/>
          <w:sz w:val="20"/>
          <w:szCs w:val="20"/>
        </w:rPr>
        <w:t>Kinderen</w:t>
      </w:r>
      <w:r w:rsidRPr="00B8058A">
        <w:rPr>
          <w:rFonts w:ascii="Euphemia" w:hAnsi="Euphemia" w:cs="Arial"/>
          <w:color w:val="404040" w:themeColor="text1" w:themeTint="BF"/>
          <w:sz w:val="20"/>
          <w:szCs w:val="20"/>
        </w:rPr>
        <w:t xml:space="preserve"> </w:t>
      </w:r>
      <w:r w:rsidRPr="00B8058A">
        <w:rPr>
          <w:rFonts w:ascii="Euphemia" w:hAnsi="Euphemia" w:cs="Arial"/>
          <w:color w:val="404040" w:themeColor="text1" w:themeTint="BF"/>
          <w:sz w:val="20"/>
          <w:szCs w:val="20"/>
        </w:rPr>
        <w:tab/>
      </w:r>
      <w:r w:rsidRPr="00B8058A">
        <w:rPr>
          <w:rFonts w:ascii="Euphemia" w:hAnsi="Euphemia" w:cs="Arial"/>
          <w:color w:val="404040" w:themeColor="text1" w:themeTint="BF"/>
          <w:sz w:val="20"/>
          <w:szCs w:val="20"/>
        </w:rPr>
        <w:tab/>
        <w:t xml:space="preserve">Naam: </w:t>
      </w:r>
      <w:r w:rsidRPr="00B8058A">
        <w:rPr>
          <w:rFonts w:ascii="Euphemia" w:hAnsi="Euphemia" w:cs="Arial"/>
          <w:color w:val="404040" w:themeColor="text1" w:themeTint="BF"/>
          <w:sz w:val="20"/>
          <w:szCs w:val="20"/>
        </w:rPr>
        <w:tab/>
      </w:r>
      <w:r w:rsidRPr="00B8058A">
        <w:rPr>
          <w:rFonts w:ascii="Euphemia" w:hAnsi="Euphemia" w:cs="Arial"/>
          <w:color w:val="404040" w:themeColor="text1" w:themeTint="BF"/>
          <w:sz w:val="20"/>
          <w:szCs w:val="20"/>
        </w:rPr>
        <w:tab/>
        <w:t>………………………………</w:t>
      </w:r>
      <w:r w:rsidR="009F1830">
        <w:rPr>
          <w:rFonts w:ascii="Euphemia" w:hAnsi="Euphemia" w:cs="Arial"/>
          <w:color w:val="404040" w:themeColor="text1" w:themeTint="BF"/>
          <w:sz w:val="20"/>
          <w:szCs w:val="20"/>
        </w:rPr>
        <w:t>..</w:t>
      </w:r>
      <w:r w:rsidRPr="00B8058A">
        <w:rPr>
          <w:rFonts w:ascii="Euphemia" w:hAnsi="Euphemia" w:cs="Arial"/>
          <w:color w:val="404040" w:themeColor="text1" w:themeTint="BF"/>
          <w:sz w:val="20"/>
          <w:szCs w:val="20"/>
        </w:rPr>
        <w:t xml:space="preserve"> </w:t>
      </w:r>
      <w:r w:rsidRPr="00B8058A">
        <w:rPr>
          <w:rFonts w:ascii="Euphemia" w:hAnsi="Euphemia" w:cs="Arial"/>
          <w:color w:val="404040" w:themeColor="text1" w:themeTint="BF"/>
          <w:sz w:val="20"/>
          <w:szCs w:val="20"/>
        </w:rPr>
        <w:tab/>
        <w:t>Voornaam: …………………………….…</w:t>
      </w:r>
      <w:r w:rsidR="009F1830">
        <w:rPr>
          <w:rFonts w:ascii="Euphemia" w:hAnsi="Euphemia" w:cs="Arial"/>
          <w:color w:val="404040" w:themeColor="text1" w:themeTint="BF"/>
          <w:sz w:val="20"/>
          <w:szCs w:val="20"/>
        </w:rPr>
        <w:t>……</w:t>
      </w:r>
    </w:p>
    <w:p w:rsidR="0090313A" w:rsidRPr="00B8058A" w:rsidRDefault="0090313A" w:rsidP="009F1830">
      <w:pPr>
        <w:autoSpaceDE w:val="0"/>
        <w:autoSpaceDN w:val="0"/>
        <w:adjustRightInd w:val="0"/>
        <w:spacing w:line="276" w:lineRule="auto"/>
        <w:ind w:left="1416" w:firstLine="708"/>
        <w:rPr>
          <w:rFonts w:ascii="Euphemia" w:hAnsi="Euphemia" w:cs="Arial"/>
          <w:color w:val="404040" w:themeColor="text1" w:themeTint="BF"/>
          <w:sz w:val="20"/>
          <w:szCs w:val="20"/>
        </w:rPr>
      </w:pPr>
      <w:r w:rsidRPr="00B8058A">
        <w:rPr>
          <w:rFonts w:ascii="Euphemia" w:hAnsi="Euphemia" w:cs="Arial"/>
          <w:color w:val="404040" w:themeColor="text1" w:themeTint="BF"/>
          <w:sz w:val="20"/>
          <w:szCs w:val="20"/>
        </w:rPr>
        <w:t>Geboorteplaats</w:t>
      </w:r>
      <w:r w:rsidR="009F1830">
        <w:rPr>
          <w:rFonts w:ascii="Euphemia" w:hAnsi="Euphemia" w:cs="Arial"/>
          <w:color w:val="404040" w:themeColor="text1" w:themeTint="BF"/>
          <w:sz w:val="20"/>
          <w:szCs w:val="20"/>
        </w:rPr>
        <w:t xml:space="preserve">: </w:t>
      </w:r>
      <w:r w:rsidRPr="00B8058A">
        <w:rPr>
          <w:rFonts w:ascii="Euphemia" w:hAnsi="Euphemia" w:cs="Arial"/>
          <w:color w:val="404040" w:themeColor="text1" w:themeTint="BF"/>
          <w:sz w:val="20"/>
          <w:szCs w:val="20"/>
        </w:rPr>
        <w:t>………………………………</w:t>
      </w:r>
      <w:r w:rsidRPr="00B8058A">
        <w:rPr>
          <w:rFonts w:ascii="Euphemia" w:hAnsi="Euphemia" w:cs="Arial"/>
          <w:color w:val="404040" w:themeColor="text1" w:themeTint="BF"/>
          <w:sz w:val="20"/>
          <w:szCs w:val="20"/>
        </w:rPr>
        <w:tab/>
        <w:t>Geboortedatum: ……/……/……………..</w:t>
      </w:r>
    </w:p>
    <w:p w:rsidR="0090313A" w:rsidRPr="00B8058A" w:rsidRDefault="0090313A" w:rsidP="009F1830">
      <w:pPr>
        <w:autoSpaceDE w:val="0"/>
        <w:autoSpaceDN w:val="0"/>
        <w:adjustRightInd w:val="0"/>
        <w:spacing w:line="276" w:lineRule="auto"/>
        <w:ind w:left="1416" w:firstLine="708"/>
        <w:rPr>
          <w:rFonts w:ascii="Euphemia" w:hAnsi="Euphemia" w:cs="Arial"/>
          <w:color w:val="404040" w:themeColor="text1" w:themeTint="BF"/>
          <w:sz w:val="20"/>
          <w:szCs w:val="20"/>
        </w:rPr>
      </w:pPr>
      <w:r w:rsidRPr="00B8058A">
        <w:rPr>
          <w:rFonts w:ascii="Euphemia" w:hAnsi="Euphemia" w:cs="Arial"/>
          <w:color w:val="404040" w:themeColor="text1" w:themeTint="BF"/>
          <w:sz w:val="20"/>
          <w:szCs w:val="20"/>
        </w:rPr>
        <w:t>Fiscaal ten laste:</w:t>
      </w:r>
      <w:r w:rsidR="009F1830">
        <w:rPr>
          <w:rFonts w:ascii="Euphemia" w:hAnsi="Euphemia" w:cs="Arial"/>
          <w:color w:val="404040" w:themeColor="text1" w:themeTint="BF"/>
          <w:sz w:val="20"/>
          <w:szCs w:val="20"/>
        </w:rPr>
        <w:t xml:space="preserve"> </w:t>
      </w:r>
      <w:r w:rsidRPr="00B8058A">
        <w:rPr>
          <w:rFonts w:ascii="Euphemia" w:hAnsi="Euphemia" w:cs="Arial"/>
          <w:color w:val="404040" w:themeColor="text1" w:themeTint="BF"/>
          <w:sz w:val="20"/>
          <w:szCs w:val="20"/>
        </w:rPr>
        <w:t>JA / NEEN</w:t>
      </w:r>
      <w:r w:rsidRPr="00B8058A">
        <w:rPr>
          <w:rFonts w:ascii="Euphemia" w:hAnsi="Euphemia" w:cs="Arial"/>
          <w:color w:val="404040" w:themeColor="text1" w:themeTint="BF"/>
          <w:sz w:val="20"/>
          <w:szCs w:val="20"/>
        </w:rPr>
        <w:tab/>
      </w:r>
      <w:r w:rsidRPr="00B8058A">
        <w:rPr>
          <w:rFonts w:ascii="Euphemia" w:hAnsi="Euphemia" w:cs="Arial"/>
          <w:color w:val="404040" w:themeColor="text1" w:themeTint="BF"/>
          <w:sz w:val="20"/>
          <w:szCs w:val="20"/>
        </w:rPr>
        <w:tab/>
        <w:t>M / V</w:t>
      </w:r>
    </w:p>
    <w:p w:rsidR="0090313A" w:rsidRPr="00B8058A" w:rsidRDefault="0090313A" w:rsidP="009F1830">
      <w:pPr>
        <w:autoSpaceDE w:val="0"/>
        <w:autoSpaceDN w:val="0"/>
        <w:adjustRightInd w:val="0"/>
        <w:spacing w:line="276" w:lineRule="auto"/>
        <w:ind w:left="1416" w:firstLine="708"/>
        <w:rPr>
          <w:rFonts w:ascii="Euphemia" w:hAnsi="Euphemia" w:cs="Arial"/>
          <w:color w:val="404040" w:themeColor="text1" w:themeTint="BF"/>
          <w:sz w:val="20"/>
          <w:szCs w:val="20"/>
        </w:rPr>
      </w:pPr>
    </w:p>
    <w:p w:rsidR="0090313A" w:rsidRPr="00B8058A" w:rsidRDefault="0090313A" w:rsidP="009F1830">
      <w:pPr>
        <w:autoSpaceDE w:val="0"/>
        <w:autoSpaceDN w:val="0"/>
        <w:adjustRightInd w:val="0"/>
        <w:spacing w:line="276" w:lineRule="auto"/>
        <w:ind w:left="1416" w:firstLine="708"/>
        <w:rPr>
          <w:rFonts w:ascii="Euphemia" w:hAnsi="Euphemia" w:cs="Arial"/>
          <w:color w:val="404040" w:themeColor="text1" w:themeTint="BF"/>
          <w:sz w:val="20"/>
          <w:szCs w:val="20"/>
        </w:rPr>
      </w:pPr>
      <w:r w:rsidRPr="00B8058A">
        <w:rPr>
          <w:rFonts w:ascii="Euphemia" w:hAnsi="Euphemia" w:cs="Arial"/>
          <w:color w:val="404040" w:themeColor="text1" w:themeTint="BF"/>
          <w:sz w:val="20"/>
          <w:szCs w:val="20"/>
        </w:rPr>
        <w:t xml:space="preserve">Naam: </w:t>
      </w:r>
      <w:r w:rsidRPr="00B8058A">
        <w:rPr>
          <w:rFonts w:ascii="Euphemia" w:hAnsi="Euphemia" w:cs="Arial"/>
          <w:color w:val="404040" w:themeColor="text1" w:themeTint="BF"/>
          <w:sz w:val="20"/>
          <w:szCs w:val="20"/>
        </w:rPr>
        <w:tab/>
      </w:r>
      <w:r w:rsidRPr="00B8058A">
        <w:rPr>
          <w:rFonts w:ascii="Euphemia" w:hAnsi="Euphemia" w:cs="Arial"/>
          <w:color w:val="404040" w:themeColor="text1" w:themeTint="BF"/>
          <w:sz w:val="20"/>
          <w:szCs w:val="20"/>
        </w:rPr>
        <w:tab/>
        <w:t>………………………………</w:t>
      </w:r>
      <w:r w:rsidR="009F1830">
        <w:rPr>
          <w:rFonts w:ascii="Euphemia" w:hAnsi="Euphemia" w:cs="Arial"/>
          <w:color w:val="404040" w:themeColor="text1" w:themeTint="BF"/>
          <w:sz w:val="20"/>
          <w:szCs w:val="20"/>
        </w:rPr>
        <w:t>..</w:t>
      </w:r>
      <w:r w:rsidRPr="00B8058A">
        <w:rPr>
          <w:rFonts w:ascii="Euphemia" w:hAnsi="Euphemia" w:cs="Arial"/>
          <w:color w:val="404040" w:themeColor="text1" w:themeTint="BF"/>
          <w:sz w:val="20"/>
          <w:szCs w:val="20"/>
        </w:rPr>
        <w:t xml:space="preserve"> </w:t>
      </w:r>
      <w:r w:rsidRPr="00B8058A">
        <w:rPr>
          <w:rFonts w:ascii="Euphemia" w:hAnsi="Euphemia" w:cs="Arial"/>
          <w:color w:val="404040" w:themeColor="text1" w:themeTint="BF"/>
          <w:sz w:val="20"/>
          <w:szCs w:val="20"/>
        </w:rPr>
        <w:tab/>
        <w:t>Voornaam: …………………………….…</w:t>
      </w:r>
      <w:r w:rsidR="009F1830">
        <w:rPr>
          <w:rFonts w:ascii="Euphemia" w:hAnsi="Euphemia" w:cs="Arial"/>
          <w:color w:val="404040" w:themeColor="text1" w:themeTint="BF"/>
          <w:sz w:val="20"/>
          <w:szCs w:val="20"/>
        </w:rPr>
        <w:t>……</w:t>
      </w:r>
    </w:p>
    <w:p w:rsidR="0090313A" w:rsidRPr="00B8058A" w:rsidRDefault="0090313A" w:rsidP="009F1830">
      <w:pPr>
        <w:autoSpaceDE w:val="0"/>
        <w:autoSpaceDN w:val="0"/>
        <w:adjustRightInd w:val="0"/>
        <w:spacing w:line="276" w:lineRule="auto"/>
        <w:ind w:left="1416" w:firstLine="708"/>
        <w:rPr>
          <w:rFonts w:ascii="Euphemia" w:hAnsi="Euphemia" w:cs="Arial"/>
          <w:color w:val="404040" w:themeColor="text1" w:themeTint="BF"/>
          <w:sz w:val="20"/>
          <w:szCs w:val="20"/>
        </w:rPr>
      </w:pPr>
      <w:r w:rsidRPr="00B8058A">
        <w:rPr>
          <w:rFonts w:ascii="Euphemia" w:hAnsi="Euphemia" w:cs="Arial"/>
          <w:color w:val="404040" w:themeColor="text1" w:themeTint="BF"/>
          <w:sz w:val="20"/>
          <w:szCs w:val="20"/>
        </w:rPr>
        <w:t>Geboorteplaats</w:t>
      </w:r>
      <w:r w:rsidR="009F1830">
        <w:rPr>
          <w:rFonts w:ascii="Euphemia" w:hAnsi="Euphemia" w:cs="Arial"/>
          <w:color w:val="404040" w:themeColor="text1" w:themeTint="BF"/>
          <w:sz w:val="20"/>
          <w:szCs w:val="20"/>
        </w:rPr>
        <w:t xml:space="preserve">: </w:t>
      </w:r>
      <w:r w:rsidRPr="00B8058A">
        <w:rPr>
          <w:rFonts w:ascii="Euphemia" w:hAnsi="Euphemia" w:cs="Arial"/>
          <w:color w:val="404040" w:themeColor="text1" w:themeTint="BF"/>
          <w:sz w:val="20"/>
          <w:szCs w:val="20"/>
        </w:rPr>
        <w:t>………………………………</w:t>
      </w:r>
      <w:r w:rsidRPr="00B8058A">
        <w:rPr>
          <w:rFonts w:ascii="Euphemia" w:hAnsi="Euphemia" w:cs="Arial"/>
          <w:color w:val="404040" w:themeColor="text1" w:themeTint="BF"/>
          <w:sz w:val="20"/>
          <w:szCs w:val="20"/>
        </w:rPr>
        <w:tab/>
        <w:t>Geboortedatum: ……/……/……………..</w:t>
      </w:r>
    </w:p>
    <w:p w:rsidR="0090313A" w:rsidRPr="00B8058A" w:rsidRDefault="0090313A" w:rsidP="009F1830">
      <w:pPr>
        <w:autoSpaceDE w:val="0"/>
        <w:autoSpaceDN w:val="0"/>
        <w:adjustRightInd w:val="0"/>
        <w:spacing w:line="276" w:lineRule="auto"/>
        <w:ind w:left="1416" w:firstLine="708"/>
        <w:rPr>
          <w:rFonts w:ascii="Euphemia" w:hAnsi="Euphemia" w:cs="Arial"/>
          <w:color w:val="404040" w:themeColor="text1" w:themeTint="BF"/>
          <w:sz w:val="20"/>
          <w:szCs w:val="20"/>
        </w:rPr>
      </w:pPr>
      <w:r w:rsidRPr="00B8058A">
        <w:rPr>
          <w:rFonts w:ascii="Euphemia" w:hAnsi="Euphemia" w:cs="Arial"/>
          <w:color w:val="404040" w:themeColor="text1" w:themeTint="BF"/>
          <w:sz w:val="20"/>
          <w:szCs w:val="20"/>
        </w:rPr>
        <w:t>Fiscaal ten laste:</w:t>
      </w:r>
      <w:r w:rsidR="009F1830">
        <w:rPr>
          <w:rFonts w:ascii="Euphemia" w:hAnsi="Euphemia" w:cs="Arial"/>
          <w:color w:val="404040" w:themeColor="text1" w:themeTint="BF"/>
          <w:sz w:val="20"/>
          <w:szCs w:val="20"/>
        </w:rPr>
        <w:t xml:space="preserve"> </w:t>
      </w:r>
      <w:r w:rsidRPr="00B8058A">
        <w:rPr>
          <w:rFonts w:ascii="Euphemia" w:hAnsi="Euphemia" w:cs="Arial"/>
          <w:color w:val="404040" w:themeColor="text1" w:themeTint="BF"/>
          <w:sz w:val="20"/>
          <w:szCs w:val="20"/>
        </w:rPr>
        <w:t>JA / NEEN</w:t>
      </w:r>
      <w:r w:rsidRPr="00B8058A">
        <w:rPr>
          <w:rFonts w:ascii="Euphemia" w:hAnsi="Euphemia" w:cs="Arial"/>
          <w:color w:val="404040" w:themeColor="text1" w:themeTint="BF"/>
          <w:sz w:val="20"/>
          <w:szCs w:val="20"/>
        </w:rPr>
        <w:tab/>
      </w:r>
      <w:r w:rsidRPr="00B8058A">
        <w:rPr>
          <w:rFonts w:ascii="Euphemia" w:hAnsi="Euphemia" w:cs="Arial"/>
          <w:color w:val="404040" w:themeColor="text1" w:themeTint="BF"/>
          <w:sz w:val="20"/>
          <w:szCs w:val="20"/>
        </w:rPr>
        <w:tab/>
        <w:t>M / V</w:t>
      </w:r>
    </w:p>
    <w:p w:rsidR="0090313A" w:rsidRPr="00B8058A" w:rsidRDefault="0090313A" w:rsidP="009F1830">
      <w:pPr>
        <w:autoSpaceDE w:val="0"/>
        <w:autoSpaceDN w:val="0"/>
        <w:adjustRightInd w:val="0"/>
        <w:spacing w:line="276" w:lineRule="auto"/>
        <w:ind w:left="1416" w:firstLine="708"/>
        <w:rPr>
          <w:rFonts w:ascii="Euphemia" w:hAnsi="Euphemia" w:cs="Arial"/>
          <w:color w:val="404040" w:themeColor="text1" w:themeTint="BF"/>
          <w:sz w:val="20"/>
          <w:szCs w:val="20"/>
        </w:rPr>
      </w:pPr>
    </w:p>
    <w:p w:rsidR="0090313A" w:rsidRPr="00B8058A" w:rsidRDefault="0090313A" w:rsidP="009F1830">
      <w:pPr>
        <w:autoSpaceDE w:val="0"/>
        <w:autoSpaceDN w:val="0"/>
        <w:adjustRightInd w:val="0"/>
        <w:spacing w:line="276" w:lineRule="auto"/>
        <w:ind w:left="1416" w:firstLine="708"/>
        <w:rPr>
          <w:rFonts w:ascii="Euphemia" w:hAnsi="Euphemia" w:cs="Arial"/>
          <w:color w:val="404040" w:themeColor="text1" w:themeTint="BF"/>
          <w:sz w:val="20"/>
          <w:szCs w:val="20"/>
        </w:rPr>
      </w:pPr>
      <w:r w:rsidRPr="00B8058A">
        <w:rPr>
          <w:rFonts w:ascii="Euphemia" w:hAnsi="Euphemia" w:cs="Arial"/>
          <w:color w:val="404040" w:themeColor="text1" w:themeTint="BF"/>
          <w:sz w:val="20"/>
          <w:szCs w:val="20"/>
        </w:rPr>
        <w:t xml:space="preserve">Naam: </w:t>
      </w:r>
      <w:r w:rsidRPr="00B8058A">
        <w:rPr>
          <w:rFonts w:ascii="Euphemia" w:hAnsi="Euphemia" w:cs="Arial"/>
          <w:color w:val="404040" w:themeColor="text1" w:themeTint="BF"/>
          <w:sz w:val="20"/>
          <w:szCs w:val="20"/>
        </w:rPr>
        <w:tab/>
      </w:r>
      <w:r w:rsidRPr="00B8058A">
        <w:rPr>
          <w:rFonts w:ascii="Euphemia" w:hAnsi="Euphemia" w:cs="Arial"/>
          <w:color w:val="404040" w:themeColor="text1" w:themeTint="BF"/>
          <w:sz w:val="20"/>
          <w:szCs w:val="20"/>
        </w:rPr>
        <w:tab/>
        <w:t>………………………………</w:t>
      </w:r>
      <w:r w:rsidR="009F1830">
        <w:rPr>
          <w:rFonts w:ascii="Euphemia" w:hAnsi="Euphemia" w:cs="Arial"/>
          <w:color w:val="404040" w:themeColor="text1" w:themeTint="BF"/>
          <w:sz w:val="20"/>
          <w:szCs w:val="20"/>
        </w:rPr>
        <w:t>..</w:t>
      </w:r>
      <w:r w:rsidRPr="00B8058A">
        <w:rPr>
          <w:rFonts w:ascii="Euphemia" w:hAnsi="Euphemia" w:cs="Arial"/>
          <w:color w:val="404040" w:themeColor="text1" w:themeTint="BF"/>
          <w:sz w:val="20"/>
          <w:szCs w:val="20"/>
        </w:rPr>
        <w:t xml:space="preserve"> </w:t>
      </w:r>
      <w:r w:rsidRPr="00B8058A">
        <w:rPr>
          <w:rFonts w:ascii="Euphemia" w:hAnsi="Euphemia" w:cs="Arial"/>
          <w:color w:val="404040" w:themeColor="text1" w:themeTint="BF"/>
          <w:sz w:val="20"/>
          <w:szCs w:val="20"/>
        </w:rPr>
        <w:tab/>
        <w:t>Voornaam: …………………………….…</w:t>
      </w:r>
      <w:r w:rsidR="009F1830">
        <w:rPr>
          <w:rFonts w:ascii="Euphemia" w:hAnsi="Euphemia" w:cs="Arial"/>
          <w:color w:val="404040" w:themeColor="text1" w:themeTint="BF"/>
          <w:sz w:val="20"/>
          <w:szCs w:val="20"/>
        </w:rPr>
        <w:t>……</w:t>
      </w:r>
    </w:p>
    <w:p w:rsidR="0090313A" w:rsidRPr="00B8058A" w:rsidRDefault="0090313A" w:rsidP="009F1830">
      <w:pPr>
        <w:autoSpaceDE w:val="0"/>
        <w:autoSpaceDN w:val="0"/>
        <w:adjustRightInd w:val="0"/>
        <w:spacing w:line="276" w:lineRule="auto"/>
        <w:ind w:left="1416" w:firstLine="708"/>
        <w:rPr>
          <w:rFonts w:ascii="Euphemia" w:hAnsi="Euphemia" w:cs="Arial"/>
          <w:color w:val="404040" w:themeColor="text1" w:themeTint="BF"/>
          <w:sz w:val="20"/>
          <w:szCs w:val="20"/>
        </w:rPr>
      </w:pPr>
      <w:r w:rsidRPr="00B8058A">
        <w:rPr>
          <w:rFonts w:ascii="Euphemia" w:hAnsi="Euphemia" w:cs="Arial"/>
          <w:color w:val="404040" w:themeColor="text1" w:themeTint="BF"/>
          <w:sz w:val="20"/>
          <w:szCs w:val="20"/>
        </w:rPr>
        <w:t>Geboorteplaats</w:t>
      </w:r>
      <w:r w:rsidR="009F1830">
        <w:rPr>
          <w:rFonts w:ascii="Euphemia" w:hAnsi="Euphemia" w:cs="Arial"/>
          <w:color w:val="404040" w:themeColor="text1" w:themeTint="BF"/>
          <w:sz w:val="20"/>
          <w:szCs w:val="20"/>
        </w:rPr>
        <w:t xml:space="preserve">: </w:t>
      </w:r>
      <w:r w:rsidRPr="00B8058A">
        <w:rPr>
          <w:rFonts w:ascii="Euphemia" w:hAnsi="Euphemia" w:cs="Arial"/>
          <w:color w:val="404040" w:themeColor="text1" w:themeTint="BF"/>
          <w:sz w:val="20"/>
          <w:szCs w:val="20"/>
        </w:rPr>
        <w:t>………………………………</w:t>
      </w:r>
      <w:r w:rsidRPr="00B8058A">
        <w:rPr>
          <w:rFonts w:ascii="Euphemia" w:hAnsi="Euphemia" w:cs="Arial"/>
          <w:color w:val="404040" w:themeColor="text1" w:themeTint="BF"/>
          <w:sz w:val="20"/>
          <w:szCs w:val="20"/>
        </w:rPr>
        <w:tab/>
        <w:t>Geboortedatum: ……/……/……………..</w:t>
      </w:r>
    </w:p>
    <w:p w:rsidR="0090313A" w:rsidRPr="00B8058A" w:rsidRDefault="0090313A" w:rsidP="009F1830">
      <w:pPr>
        <w:autoSpaceDE w:val="0"/>
        <w:autoSpaceDN w:val="0"/>
        <w:adjustRightInd w:val="0"/>
        <w:spacing w:line="276" w:lineRule="auto"/>
        <w:ind w:left="1416" w:firstLine="708"/>
        <w:rPr>
          <w:rFonts w:ascii="Euphemia" w:hAnsi="Euphemia" w:cs="Arial"/>
          <w:color w:val="404040" w:themeColor="text1" w:themeTint="BF"/>
          <w:sz w:val="20"/>
          <w:szCs w:val="20"/>
        </w:rPr>
      </w:pPr>
      <w:r w:rsidRPr="00B8058A">
        <w:rPr>
          <w:rFonts w:ascii="Euphemia" w:hAnsi="Euphemia" w:cs="Arial"/>
          <w:color w:val="404040" w:themeColor="text1" w:themeTint="BF"/>
          <w:sz w:val="20"/>
          <w:szCs w:val="20"/>
        </w:rPr>
        <w:t>Fiscaal ten laste:</w:t>
      </w:r>
      <w:r w:rsidR="009F1830">
        <w:rPr>
          <w:rFonts w:ascii="Euphemia" w:hAnsi="Euphemia" w:cs="Arial"/>
          <w:color w:val="404040" w:themeColor="text1" w:themeTint="BF"/>
          <w:sz w:val="20"/>
          <w:szCs w:val="20"/>
        </w:rPr>
        <w:t xml:space="preserve"> </w:t>
      </w:r>
      <w:r w:rsidRPr="00B8058A">
        <w:rPr>
          <w:rFonts w:ascii="Euphemia" w:hAnsi="Euphemia" w:cs="Arial"/>
          <w:color w:val="404040" w:themeColor="text1" w:themeTint="BF"/>
          <w:sz w:val="20"/>
          <w:szCs w:val="20"/>
        </w:rPr>
        <w:t>JA / NEEN</w:t>
      </w:r>
      <w:r w:rsidRPr="00B8058A">
        <w:rPr>
          <w:rFonts w:ascii="Euphemia" w:hAnsi="Euphemia" w:cs="Arial"/>
          <w:color w:val="404040" w:themeColor="text1" w:themeTint="BF"/>
          <w:sz w:val="20"/>
          <w:szCs w:val="20"/>
        </w:rPr>
        <w:tab/>
      </w:r>
      <w:r w:rsidRPr="00B8058A">
        <w:rPr>
          <w:rFonts w:ascii="Euphemia" w:hAnsi="Euphemia" w:cs="Arial"/>
          <w:color w:val="404040" w:themeColor="text1" w:themeTint="BF"/>
          <w:sz w:val="20"/>
          <w:szCs w:val="20"/>
        </w:rPr>
        <w:tab/>
        <w:t>M / V</w:t>
      </w:r>
    </w:p>
    <w:p w:rsidR="0090313A" w:rsidRPr="00B8058A" w:rsidRDefault="0090313A" w:rsidP="009F1830">
      <w:pPr>
        <w:autoSpaceDE w:val="0"/>
        <w:autoSpaceDN w:val="0"/>
        <w:adjustRightInd w:val="0"/>
        <w:spacing w:line="276" w:lineRule="auto"/>
        <w:ind w:left="1416" w:firstLine="708"/>
        <w:rPr>
          <w:rFonts w:ascii="Euphemia" w:eastAsia="MS Mincho" w:hAnsi="Euphemia" w:cs="Arial"/>
          <w:color w:val="404040" w:themeColor="text1" w:themeTint="BF"/>
          <w:sz w:val="20"/>
          <w:szCs w:val="20"/>
        </w:rPr>
      </w:pPr>
    </w:p>
    <w:p w:rsidR="0090313A" w:rsidRPr="00B8058A" w:rsidRDefault="0090313A" w:rsidP="009F1830">
      <w:pPr>
        <w:autoSpaceDE w:val="0"/>
        <w:autoSpaceDN w:val="0"/>
        <w:adjustRightInd w:val="0"/>
        <w:spacing w:line="276" w:lineRule="auto"/>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Rijbewijs: categorie ………</w:t>
      </w:r>
    </w:p>
    <w:p w:rsidR="0090313A" w:rsidRPr="00B8058A" w:rsidRDefault="0090313A" w:rsidP="002C6856">
      <w:pPr>
        <w:spacing w:line="276" w:lineRule="auto"/>
        <w:rPr>
          <w:rFonts w:ascii="Euphemia" w:eastAsia="MS Mincho" w:hAnsi="Euphemia" w:cs="Times New Roman"/>
          <w:color w:val="404040" w:themeColor="text1" w:themeTint="BF"/>
          <w:sz w:val="20"/>
          <w:szCs w:val="20"/>
        </w:rPr>
      </w:pPr>
      <w:r w:rsidRPr="00B8058A">
        <w:rPr>
          <w:rFonts w:ascii="Euphemia" w:eastAsia="MS Mincho" w:hAnsi="Euphemia" w:cs="Times New Roman"/>
          <w:color w:val="404040" w:themeColor="text1" w:themeTint="BF"/>
          <w:sz w:val="20"/>
          <w:szCs w:val="20"/>
        </w:rPr>
        <w:br w:type="page"/>
      </w:r>
    </w:p>
    <w:p w:rsidR="009F1830" w:rsidRPr="009F1830" w:rsidRDefault="0090313A" w:rsidP="002C6856">
      <w:pPr>
        <w:pStyle w:val="Kop1"/>
        <w:shd w:val="clear" w:color="auto" w:fill="C0C0C0"/>
        <w:rPr>
          <w:rFonts w:ascii="Euphemia" w:hAnsi="Euphemia"/>
          <w:color w:val="404040" w:themeColor="text1" w:themeTint="BF"/>
          <w:sz w:val="20"/>
          <w:szCs w:val="20"/>
        </w:rPr>
      </w:pPr>
      <w:r w:rsidRPr="00B8058A">
        <w:rPr>
          <w:rFonts w:ascii="Euphemia" w:hAnsi="Euphemia"/>
          <w:color w:val="404040" w:themeColor="text1" w:themeTint="BF"/>
          <w:sz w:val="20"/>
          <w:szCs w:val="20"/>
        </w:rPr>
        <w:lastRenderedPageBreak/>
        <w:t>Diploma of getuigschrift</w:t>
      </w:r>
    </w:p>
    <w:p w:rsidR="002C6856" w:rsidRDefault="002C6856" w:rsidP="002C6856">
      <w:pPr>
        <w:autoSpaceDE w:val="0"/>
        <w:autoSpaceDN w:val="0"/>
        <w:adjustRightInd w:val="0"/>
        <w:rPr>
          <w:rFonts w:ascii="Euphemia" w:eastAsia="MS Mincho" w:hAnsi="Euphemia" w:cs="Arial"/>
          <w:b/>
          <w:bCs/>
          <w:color w:val="404040" w:themeColor="text1" w:themeTint="BF"/>
          <w:sz w:val="20"/>
          <w:szCs w:val="20"/>
        </w:rPr>
      </w:pPr>
    </w:p>
    <w:p w:rsidR="0090313A" w:rsidRPr="00B8058A" w:rsidRDefault="0090313A" w:rsidP="0090313A">
      <w:pPr>
        <w:autoSpaceDE w:val="0"/>
        <w:autoSpaceDN w:val="0"/>
        <w:adjustRightInd w:val="0"/>
        <w:spacing w:after="120"/>
        <w:rPr>
          <w:rFonts w:ascii="Euphemia" w:eastAsia="MS Mincho" w:hAnsi="Euphemia" w:cs="Arial"/>
          <w:color w:val="404040" w:themeColor="text1" w:themeTint="BF"/>
          <w:sz w:val="20"/>
          <w:szCs w:val="20"/>
        </w:rPr>
      </w:pPr>
      <w:r w:rsidRPr="00B8058A">
        <w:rPr>
          <w:rFonts w:ascii="Euphemia" w:eastAsia="MS Mincho" w:hAnsi="Euphemia" w:cs="Arial"/>
          <w:b/>
          <w:bCs/>
          <w:color w:val="404040" w:themeColor="text1" w:themeTint="BF"/>
          <w:sz w:val="20"/>
          <w:szCs w:val="20"/>
        </w:rPr>
        <w:t>Niveau</w:t>
      </w:r>
      <w:r w:rsidRPr="00B8058A">
        <w:rPr>
          <w:rFonts w:ascii="Euphemia" w:eastAsia="MS Mincho" w:hAnsi="Euphemia" w:cs="Arial"/>
          <w:color w:val="404040" w:themeColor="text1" w:themeTint="BF"/>
          <w:sz w:val="20"/>
          <w:szCs w:val="20"/>
        </w:rPr>
        <w:t xml:space="preserve">: O Basisonderwijs </w:t>
      </w:r>
      <w:r w:rsidRPr="00B8058A">
        <w:rPr>
          <w:rFonts w:ascii="Euphemia" w:eastAsia="MS Mincho" w:hAnsi="Euphemia" w:cs="Arial"/>
          <w:color w:val="404040" w:themeColor="text1" w:themeTint="BF"/>
          <w:sz w:val="20"/>
          <w:szCs w:val="20"/>
        </w:rPr>
        <w:tab/>
        <w:t xml:space="preserve">O Secundair onderwijs </w:t>
      </w:r>
      <w:r w:rsidRPr="00B8058A">
        <w:rPr>
          <w:rFonts w:ascii="Euphemia" w:eastAsia="MS Mincho" w:hAnsi="Euphemia" w:cs="Arial"/>
          <w:color w:val="404040" w:themeColor="text1" w:themeTint="BF"/>
          <w:sz w:val="20"/>
          <w:szCs w:val="20"/>
        </w:rPr>
        <w:tab/>
        <w:t>O Hoger onderwijs</w:t>
      </w:r>
    </w:p>
    <w:p w:rsidR="0090313A" w:rsidRPr="00B8058A" w:rsidRDefault="009F1830" w:rsidP="009F1830">
      <w:pPr>
        <w:autoSpaceDE w:val="0"/>
        <w:autoSpaceDN w:val="0"/>
        <w:adjustRightInd w:val="0"/>
        <w:spacing w:after="120"/>
        <w:ind w:firstLine="709"/>
        <w:rPr>
          <w:rFonts w:ascii="Euphemia" w:eastAsia="MS Mincho" w:hAnsi="Euphemia" w:cs="Arial"/>
          <w:color w:val="404040" w:themeColor="text1" w:themeTint="BF"/>
          <w:sz w:val="20"/>
          <w:szCs w:val="20"/>
        </w:rPr>
      </w:pPr>
      <w:r>
        <w:rPr>
          <w:rFonts w:ascii="Euphemia" w:eastAsia="MS Mincho" w:hAnsi="Euphemia" w:cs="Arial"/>
          <w:color w:val="404040" w:themeColor="text1" w:themeTint="BF"/>
          <w:sz w:val="20"/>
          <w:szCs w:val="20"/>
        </w:rPr>
        <w:t xml:space="preserve">        O Universitair diploma</w:t>
      </w:r>
      <w:r>
        <w:rPr>
          <w:rFonts w:ascii="Euphemia" w:eastAsia="MS Mincho" w:hAnsi="Euphemia" w:cs="Arial"/>
          <w:color w:val="404040" w:themeColor="text1" w:themeTint="BF"/>
          <w:sz w:val="20"/>
          <w:szCs w:val="20"/>
        </w:rPr>
        <w:tab/>
        <w:t xml:space="preserve">  </w:t>
      </w:r>
      <w:r w:rsidR="0090313A" w:rsidRPr="00B8058A">
        <w:rPr>
          <w:rFonts w:ascii="Euphemia" w:eastAsia="MS Mincho" w:hAnsi="Euphemia" w:cs="Arial"/>
          <w:color w:val="404040" w:themeColor="text1" w:themeTint="BF"/>
          <w:sz w:val="20"/>
          <w:szCs w:val="20"/>
        </w:rPr>
        <w:t>O Postgraduaat/Speciale Licentie</w:t>
      </w:r>
    </w:p>
    <w:p w:rsidR="0090313A" w:rsidRPr="00B8058A" w:rsidRDefault="0090313A" w:rsidP="0090313A">
      <w:pPr>
        <w:spacing w:after="120"/>
        <w:rPr>
          <w:rFonts w:ascii="Euphemia" w:eastAsia="MS Mincho" w:hAnsi="Euphemia" w:cs="Arial"/>
          <w:color w:val="404040" w:themeColor="text1" w:themeTint="BF"/>
          <w:sz w:val="20"/>
          <w:szCs w:val="20"/>
        </w:rPr>
      </w:pPr>
    </w:p>
    <w:p w:rsidR="0090313A" w:rsidRPr="00B8058A" w:rsidRDefault="0090313A" w:rsidP="0090313A">
      <w:pPr>
        <w:autoSpaceDE w:val="0"/>
        <w:autoSpaceDN w:val="0"/>
        <w:adjustRightInd w:val="0"/>
        <w:spacing w:after="120"/>
        <w:rPr>
          <w:rFonts w:ascii="Euphemia" w:eastAsia="MS Mincho" w:hAnsi="Euphemia" w:cs="Arial"/>
          <w:bCs/>
          <w:color w:val="404040" w:themeColor="text1" w:themeTint="BF"/>
          <w:sz w:val="20"/>
          <w:szCs w:val="20"/>
        </w:rPr>
      </w:pPr>
      <w:r w:rsidRPr="00B8058A">
        <w:rPr>
          <w:rFonts w:ascii="Euphemia" w:eastAsia="MS Mincho" w:hAnsi="Euphemia" w:cs="Arial"/>
          <w:bCs/>
          <w:color w:val="404040" w:themeColor="text1" w:themeTint="BF"/>
          <w:sz w:val="20"/>
          <w:szCs w:val="20"/>
        </w:rPr>
        <w:t xml:space="preserve">Onderwijsinstelling </w:t>
      </w:r>
      <w:r w:rsidRPr="00B8058A">
        <w:rPr>
          <w:rFonts w:ascii="Euphemia" w:eastAsia="MS Mincho" w:hAnsi="Euphemia" w:cs="Arial"/>
          <w:bCs/>
          <w:color w:val="404040" w:themeColor="text1" w:themeTint="BF"/>
          <w:sz w:val="20"/>
          <w:szCs w:val="20"/>
        </w:rPr>
        <w:tab/>
      </w:r>
      <w:r w:rsidRPr="00B8058A">
        <w:rPr>
          <w:rFonts w:ascii="Euphemia" w:eastAsia="MS Mincho" w:hAnsi="Euphemia" w:cs="Arial"/>
          <w:bCs/>
          <w:color w:val="404040" w:themeColor="text1" w:themeTint="BF"/>
          <w:sz w:val="20"/>
          <w:szCs w:val="20"/>
        </w:rPr>
        <w:tab/>
        <w:t xml:space="preserve">Studierichting/Specialisatie </w:t>
      </w:r>
      <w:r w:rsidRPr="00B8058A">
        <w:rPr>
          <w:rFonts w:ascii="Euphemia" w:eastAsia="MS Mincho" w:hAnsi="Euphemia" w:cs="Arial"/>
          <w:bCs/>
          <w:color w:val="404040" w:themeColor="text1" w:themeTint="BF"/>
          <w:sz w:val="20"/>
          <w:szCs w:val="20"/>
        </w:rPr>
        <w:tab/>
      </w:r>
      <w:r w:rsidRPr="00B8058A">
        <w:rPr>
          <w:rFonts w:ascii="Euphemia" w:eastAsia="MS Mincho" w:hAnsi="Euphemia" w:cs="Arial"/>
          <w:bCs/>
          <w:color w:val="404040" w:themeColor="text1" w:themeTint="BF"/>
          <w:sz w:val="20"/>
          <w:szCs w:val="20"/>
        </w:rPr>
        <w:tab/>
        <w:t>Van — Tot</w:t>
      </w:r>
    </w:p>
    <w:p w:rsidR="0090313A" w:rsidRPr="00B8058A" w:rsidRDefault="0090313A" w:rsidP="0090313A">
      <w:pPr>
        <w:autoSpaceDE w:val="0"/>
        <w:autoSpaceDN w:val="0"/>
        <w:adjustRightInd w:val="0"/>
        <w:spacing w:line="240" w:lineRule="atLeast"/>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Basisonderwijs</w:t>
      </w:r>
      <w:r w:rsidR="002C6856">
        <w:rPr>
          <w:rFonts w:ascii="Euphemia" w:eastAsia="MS Mincho" w:hAnsi="Euphemia" w:cs="Arial"/>
          <w:color w:val="404040" w:themeColor="text1" w:themeTint="BF"/>
          <w:sz w:val="20"/>
          <w:szCs w:val="20"/>
        </w:rPr>
        <w:t>:</w:t>
      </w:r>
      <w:r w:rsidRPr="00B8058A">
        <w:rPr>
          <w:rFonts w:ascii="Euphemia" w:eastAsia="MS Mincho" w:hAnsi="Euphemia" w:cs="Arial"/>
          <w:color w:val="404040" w:themeColor="text1" w:themeTint="BF"/>
          <w:sz w:val="20"/>
          <w:szCs w:val="20"/>
        </w:rPr>
        <w:t xml:space="preserve"> </w:t>
      </w:r>
      <w:r w:rsidR="00183CFF" w:rsidRPr="00B8058A">
        <w:rPr>
          <w:rFonts w:ascii="Euphemia" w:eastAsia="MS Mincho" w:hAnsi="Euphemia" w:cs="Arial"/>
          <w:color w:val="404040" w:themeColor="text1" w:themeTint="BF"/>
          <w:sz w:val="20"/>
          <w:szCs w:val="20"/>
        </w:rPr>
        <w:tab/>
      </w:r>
      <w:r w:rsidRPr="00B8058A">
        <w:rPr>
          <w:rFonts w:ascii="Euphemia" w:eastAsia="MS Mincho" w:hAnsi="Euphemia" w:cs="Arial"/>
          <w:color w:val="404040" w:themeColor="text1" w:themeTint="BF"/>
          <w:sz w:val="20"/>
          <w:szCs w:val="20"/>
        </w:rPr>
        <w:t xml:space="preserve">..................................................................................................................................................... </w:t>
      </w:r>
    </w:p>
    <w:p w:rsidR="0090313A" w:rsidRPr="00B8058A" w:rsidRDefault="0090313A" w:rsidP="0090313A">
      <w:pPr>
        <w:pStyle w:val="Kop2"/>
        <w:spacing w:line="240" w:lineRule="atLeast"/>
        <w:rPr>
          <w:rFonts w:ascii="Euphemia" w:eastAsia="MS Gothic" w:hAnsi="Euphemia" w:cs="Times New Roman"/>
          <w:b w:val="0"/>
          <w:color w:val="404040" w:themeColor="text1" w:themeTint="BF"/>
          <w:sz w:val="20"/>
          <w:szCs w:val="20"/>
        </w:rPr>
      </w:pPr>
      <w:r w:rsidRPr="00B8058A">
        <w:rPr>
          <w:rFonts w:ascii="Euphemia" w:eastAsia="MS Gothic" w:hAnsi="Euphemia" w:cs="Times New Roman"/>
          <w:b w:val="0"/>
          <w:color w:val="404040" w:themeColor="text1" w:themeTint="BF"/>
          <w:sz w:val="20"/>
          <w:szCs w:val="20"/>
        </w:rPr>
        <w:t>Diploma/getuigschrift</w:t>
      </w:r>
      <w:r w:rsidR="002C6856">
        <w:rPr>
          <w:rFonts w:ascii="Euphemia" w:eastAsia="MS Gothic" w:hAnsi="Euphemia" w:cs="Times New Roman"/>
          <w:b w:val="0"/>
          <w:color w:val="404040" w:themeColor="text1" w:themeTint="BF"/>
          <w:sz w:val="20"/>
          <w:szCs w:val="20"/>
        </w:rPr>
        <w:t>:</w:t>
      </w:r>
      <w:r w:rsidRPr="00B8058A">
        <w:rPr>
          <w:rFonts w:ascii="Euphemia" w:eastAsia="MS Gothic" w:hAnsi="Euphemia" w:cs="Times New Roman"/>
          <w:b w:val="0"/>
          <w:color w:val="404040" w:themeColor="text1" w:themeTint="BF"/>
          <w:sz w:val="20"/>
          <w:szCs w:val="20"/>
        </w:rPr>
        <w:t xml:space="preserve"> </w:t>
      </w:r>
      <w:r w:rsidRPr="00B8058A">
        <w:rPr>
          <w:rFonts w:ascii="Euphemia" w:eastAsia="MS Gothic" w:hAnsi="Euphemia" w:cs="Times New Roman"/>
          <w:b w:val="0"/>
          <w:color w:val="404040" w:themeColor="text1" w:themeTint="BF"/>
          <w:sz w:val="20"/>
          <w:szCs w:val="20"/>
        </w:rPr>
        <w:tab/>
      </w:r>
      <w:r w:rsidRPr="00B8058A">
        <w:rPr>
          <w:rFonts w:ascii="Euphemia" w:eastAsia="MS Gothic" w:hAnsi="Euphemia" w:cs="Times New Roman"/>
          <w:b w:val="0"/>
          <w:color w:val="404040" w:themeColor="text1" w:themeTint="BF"/>
          <w:sz w:val="20"/>
          <w:szCs w:val="20"/>
        </w:rPr>
        <w:tab/>
        <w:t>JA</w:t>
      </w:r>
      <w:r w:rsidR="002C6856">
        <w:rPr>
          <w:rFonts w:ascii="Euphemia" w:eastAsia="MS Gothic" w:hAnsi="Euphemia" w:cs="Times New Roman"/>
          <w:b w:val="0"/>
          <w:color w:val="404040" w:themeColor="text1" w:themeTint="BF"/>
          <w:sz w:val="20"/>
          <w:szCs w:val="20"/>
        </w:rPr>
        <w:t xml:space="preserve"> </w:t>
      </w:r>
      <w:r w:rsidRPr="00B8058A">
        <w:rPr>
          <w:rFonts w:ascii="Euphemia" w:eastAsia="MS Gothic" w:hAnsi="Euphemia" w:cs="Times New Roman"/>
          <w:b w:val="0"/>
          <w:color w:val="404040" w:themeColor="text1" w:themeTint="BF"/>
          <w:sz w:val="20"/>
          <w:szCs w:val="20"/>
        </w:rPr>
        <w:t>/</w:t>
      </w:r>
      <w:r w:rsidR="002C6856">
        <w:rPr>
          <w:rFonts w:ascii="Euphemia" w:eastAsia="MS Gothic" w:hAnsi="Euphemia" w:cs="Times New Roman"/>
          <w:b w:val="0"/>
          <w:color w:val="404040" w:themeColor="text1" w:themeTint="BF"/>
          <w:sz w:val="20"/>
          <w:szCs w:val="20"/>
        </w:rPr>
        <w:t xml:space="preserve"> </w:t>
      </w:r>
      <w:r w:rsidRPr="00B8058A">
        <w:rPr>
          <w:rFonts w:ascii="Euphemia" w:eastAsia="MS Gothic" w:hAnsi="Euphemia" w:cs="Times New Roman"/>
          <w:b w:val="0"/>
          <w:color w:val="404040" w:themeColor="text1" w:themeTint="BF"/>
          <w:sz w:val="20"/>
          <w:szCs w:val="20"/>
        </w:rPr>
        <w:t>NEEN</w:t>
      </w:r>
    </w:p>
    <w:p w:rsidR="0090313A" w:rsidRPr="00B8058A" w:rsidRDefault="0090313A" w:rsidP="0090313A">
      <w:pPr>
        <w:autoSpaceDE w:val="0"/>
        <w:autoSpaceDN w:val="0"/>
        <w:adjustRightInd w:val="0"/>
        <w:spacing w:line="240" w:lineRule="atLeast"/>
        <w:rPr>
          <w:rFonts w:ascii="Euphemia" w:eastAsia="MS Mincho" w:hAnsi="Euphemia" w:cs="Arial"/>
          <w:color w:val="404040" w:themeColor="text1" w:themeTint="BF"/>
          <w:sz w:val="20"/>
          <w:szCs w:val="20"/>
        </w:rPr>
      </w:pPr>
    </w:p>
    <w:p w:rsidR="0090313A" w:rsidRPr="00B8058A" w:rsidRDefault="0090313A" w:rsidP="0090313A">
      <w:pPr>
        <w:autoSpaceDE w:val="0"/>
        <w:autoSpaceDN w:val="0"/>
        <w:adjustRightInd w:val="0"/>
        <w:spacing w:line="240" w:lineRule="atLeast"/>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Secundair onderwijs</w:t>
      </w:r>
      <w:r w:rsidR="002C6856">
        <w:rPr>
          <w:rFonts w:ascii="Euphemia" w:eastAsia="MS Mincho" w:hAnsi="Euphemia" w:cs="Arial"/>
          <w:color w:val="404040" w:themeColor="text1" w:themeTint="BF"/>
          <w:sz w:val="20"/>
          <w:szCs w:val="20"/>
        </w:rPr>
        <w:t>:</w:t>
      </w:r>
      <w:r w:rsidRPr="00B8058A">
        <w:rPr>
          <w:rFonts w:ascii="Euphemia" w:eastAsia="MS Mincho" w:hAnsi="Euphemia" w:cs="Arial"/>
          <w:color w:val="404040" w:themeColor="text1" w:themeTint="BF"/>
          <w:sz w:val="20"/>
          <w:szCs w:val="20"/>
        </w:rPr>
        <w:t xml:space="preserve"> </w:t>
      </w:r>
      <w:r w:rsidR="00183CFF" w:rsidRPr="00B8058A">
        <w:rPr>
          <w:rFonts w:ascii="Euphemia" w:eastAsia="MS Mincho" w:hAnsi="Euphemia" w:cs="Arial"/>
          <w:color w:val="404040" w:themeColor="text1" w:themeTint="BF"/>
          <w:sz w:val="20"/>
          <w:szCs w:val="20"/>
        </w:rPr>
        <w:tab/>
      </w:r>
      <w:r w:rsidRPr="00B8058A">
        <w:rPr>
          <w:rFonts w:ascii="Euphemia" w:eastAsia="MS Mincho" w:hAnsi="Euphemia" w:cs="Arial"/>
          <w:color w:val="404040" w:themeColor="text1" w:themeTint="BF"/>
          <w:sz w:val="20"/>
          <w:szCs w:val="20"/>
        </w:rPr>
        <w:t xml:space="preserve">..................................................................................................................................................... </w:t>
      </w:r>
    </w:p>
    <w:p w:rsidR="0090313A" w:rsidRPr="00B8058A" w:rsidRDefault="0090313A" w:rsidP="0090313A">
      <w:pPr>
        <w:pStyle w:val="Kop2"/>
        <w:spacing w:line="240" w:lineRule="atLeast"/>
        <w:rPr>
          <w:rFonts w:ascii="Euphemia" w:eastAsia="MS Gothic" w:hAnsi="Euphemia" w:cs="Times New Roman"/>
          <w:b w:val="0"/>
          <w:color w:val="404040" w:themeColor="text1" w:themeTint="BF"/>
          <w:sz w:val="20"/>
          <w:szCs w:val="20"/>
        </w:rPr>
      </w:pPr>
      <w:r w:rsidRPr="00B8058A">
        <w:rPr>
          <w:rFonts w:ascii="Euphemia" w:eastAsia="MS Gothic" w:hAnsi="Euphemia" w:cs="Times New Roman"/>
          <w:b w:val="0"/>
          <w:color w:val="404040" w:themeColor="text1" w:themeTint="BF"/>
          <w:sz w:val="20"/>
          <w:szCs w:val="20"/>
        </w:rPr>
        <w:t>Diploma/getuigschrift</w:t>
      </w:r>
      <w:r w:rsidR="002C6856">
        <w:rPr>
          <w:rFonts w:ascii="Euphemia" w:eastAsia="MS Gothic" w:hAnsi="Euphemia" w:cs="Times New Roman"/>
          <w:b w:val="0"/>
          <w:color w:val="404040" w:themeColor="text1" w:themeTint="BF"/>
          <w:sz w:val="20"/>
          <w:szCs w:val="20"/>
        </w:rPr>
        <w:t>:</w:t>
      </w:r>
      <w:r w:rsidRPr="00B8058A">
        <w:rPr>
          <w:rFonts w:ascii="Euphemia" w:eastAsia="MS Gothic" w:hAnsi="Euphemia" w:cs="Times New Roman"/>
          <w:b w:val="0"/>
          <w:color w:val="404040" w:themeColor="text1" w:themeTint="BF"/>
          <w:sz w:val="20"/>
          <w:szCs w:val="20"/>
        </w:rPr>
        <w:t xml:space="preserve"> </w:t>
      </w:r>
      <w:r w:rsidRPr="00B8058A">
        <w:rPr>
          <w:rFonts w:ascii="Euphemia" w:eastAsia="MS Gothic" w:hAnsi="Euphemia" w:cs="Times New Roman"/>
          <w:b w:val="0"/>
          <w:color w:val="404040" w:themeColor="text1" w:themeTint="BF"/>
          <w:sz w:val="20"/>
          <w:szCs w:val="20"/>
        </w:rPr>
        <w:tab/>
      </w:r>
      <w:r w:rsidRPr="00B8058A">
        <w:rPr>
          <w:rFonts w:ascii="Euphemia" w:eastAsia="MS Gothic" w:hAnsi="Euphemia" w:cs="Times New Roman"/>
          <w:b w:val="0"/>
          <w:color w:val="404040" w:themeColor="text1" w:themeTint="BF"/>
          <w:sz w:val="20"/>
          <w:szCs w:val="20"/>
        </w:rPr>
        <w:tab/>
        <w:t>JA</w:t>
      </w:r>
      <w:r w:rsidR="002C6856">
        <w:rPr>
          <w:rFonts w:ascii="Euphemia" w:eastAsia="MS Gothic" w:hAnsi="Euphemia" w:cs="Times New Roman"/>
          <w:b w:val="0"/>
          <w:color w:val="404040" w:themeColor="text1" w:themeTint="BF"/>
          <w:sz w:val="20"/>
          <w:szCs w:val="20"/>
        </w:rPr>
        <w:t xml:space="preserve"> </w:t>
      </w:r>
      <w:r w:rsidRPr="00B8058A">
        <w:rPr>
          <w:rFonts w:ascii="Euphemia" w:eastAsia="MS Gothic" w:hAnsi="Euphemia" w:cs="Times New Roman"/>
          <w:b w:val="0"/>
          <w:color w:val="404040" w:themeColor="text1" w:themeTint="BF"/>
          <w:sz w:val="20"/>
          <w:szCs w:val="20"/>
        </w:rPr>
        <w:t>/</w:t>
      </w:r>
      <w:r w:rsidR="002C6856">
        <w:rPr>
          <w:rFonts w:ascii="Euphemia" w:eastAsia="MS Gothic" w:hAnsi="Euphemia" w:cs="Times New Roman"/>
          <w:b w:val="0"/>
          <w:color w:val="404040" w:themeColor="text1" w:themeTint="BF"/>
          <w:sz w:val="20"/>
          <w:szCs w:val="20"/>
        </w:rPr>
        <w:t xml:space="preserve"> </w:t>
      </w:r>
      <w:r w:rsidRPr="00B8058A">
        <w:rPr>
          <w:rFonts w:ascii="Euphemia" w:eastAsia="MS Gothic" w:hAnsi="Euphemia" w:cs="Times New Roman"/>
          <w:b w:val="0"/>
          <w:color w:val="404040" w:themeColor="text1" w:themeTint="BF"/>
          <w:sz w:val="20"/>
          <w:szCs w:val="20"/>
        </w:rPr>
        <w:t>NEEN</w:t>
      </w:r>
    </w:p>
    <w:p w:rsidR="0090313A" w:rsidRPr="00B8058A" w:rsidRDefault="0090313A" w:rsidP="0090313A">
      <w:pPr>
        <w:autoSpaceDE w:val="0"/>
        <w:autoSpaceDN w:val="0"/>
        <w:adjustRightInd w:val="0"/>
        <w:spacing w:line="240" w:lineRule="atLeast"/>
        <w:rPr>
          <w:rFonts w:ascii="Euphemia" w:eastAsia="MS Mincho" w:hAnsi="Euphemia" w:cs="Arial"/>
          <w:color w:val="404040" w:themeColor="text1" w:themeTint="BF"/>
          <w:sz w:val="20"/>
          <w:szCs w:val="20"/>
        </w:rPr>
      </w:pPr>
    </w:p>
    <w:p w:rsidR="0090313A" w:rsidRPr="00B8058A" w:rsidRDefault="0090313A" w:rsidP="0090313A">
      <w:pPr>
        <w:autoSpaceDE w:val="0"/>
        <w:autoSpaceDN w:val="0"/>
        <w:adjustRightInd w:val="0"/>
        <w:spacing w:line="240" w:lineRule="atLeast"/>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Hoger onderwijs</w:t>
      </w:r>
      <w:r w:rsidR="002C6856">
        <w:rPr>
          <w:rFonts w:ascii="Euphemia" w:eastAsia="MS Mincho" w:hAnsi="Euphemia" w:cs="Arial"/>
          <w:color w:val="404040" w:themeColor="text1" w:themeTint="BF"/>
          <w:sz w:val="20"/>
          <w:szCs w:val="20"/>
        </w:rPr>
        <w:t>:</w:t>
      </w:r>
      <w:r w:rsidR="00183CFF" w:rsidRPr="00B8058A">
        <w:rPr>
          <w:rFonts w:ascii="Euphemia" w:eastAsia="MS Mincho" w:hAnsi="Euphemia" w:cs="Arial"/>
          <w:color w:val="404040" w:themeColor="text1" w:themeTint="BF"/>
          <w:sz w:val="20"/>
          <w:szCs w:val="20"/>
        </w:rPr>
        <w:tab/>
      </w:r>
      <w:r w:rsidRPr="00B8058A">
        <w:rPr>
          <w:rFonts w:ascii="Euphemia" w:eastAsia="MS Mincho" w:hAnsi="Euphemia" w:cs="Arial"/>
          <w:color w:val="404040" w:themeColor="text1" w:themeTint="BF"/>
          <w:sz w:val="20"/>
          <w:szCs w:val="20"/>
        </w:rPr>
        <w:t xml:space="preserve">..................................................................................................................................................... </w:t>
      </w:r>
    </w:p>
    <w:p w:rsidR="0090313A" w:rsidRPr="00B8058A" w:rsidRDefault="0090313A" w:rsidP="0090313A">
      <w:pPr>
        <w:pStyle w:val="Kop2"/>
        <w:spacing w:line="240" w:lineRule="atLeast"/>
        <w:rPr>
          <w:rFonts w:ascii="Euphemia" w:eastAsia="MS Gothic" w:hAnsi="Euphemia" w:cs="Times New Roman"/>
          <w:b w:val="0"/>
          <w:color w:val="404040" w:themeColor="text1" w:themeTint="BF"/>
          <w:sz w:val="20"/>
          <w:szCs w:val="20"/>
        </w:rPr>
      </w:pPr>
      <w:r w:rsidRPr="00B8058A">
        <w:rPr>
          <w:rFonts w:ascii="Euphemia" w:eastAsia="MS Gothic" w:hAnsi="Euphemia" w:cs="Times New Roman"/>
          <w:b w:val="0"/>
          <w:color w:val="404040" w:themeColor="text1" w:themeTint="BF"/>
          <w:sz w:val="20"/>
          <w:szCs w:val="20"/>
        </w:rPr>
        <w:t>Diploma/getuigschrift</w:t>
      </w:r>
      <w:r w:rsidR="002C6856">
        <w:rPr>
          <w:rFonts w:ascii="Euphemia" w:eastAsia="MS Gothic" w:hAnsi="Euphemia" w:cs="Times New Roman"/>
          <w:b w:val="0"/>
          <w:color w:val="404040" w:themeColor="text1" w:themeTint="BF"/>
          <w:sz w:val="20"/>
          <w:szCs w:val="20"/>
        </w:rPr>
        <w:t>:</w:t>
      </w:r>
      <w:r w:rsidRPr="00B8058A">
        <w:rPr>
          <w:rFonts w:ascii="Euphemia" w:eastAsia="MS Gothic" w:hAnsi="Euphemia" w:cs="Times New Roman"/>
          <w:b w:val="0"/>
          <w:color w:val="404040" w:themeColor="text1" w:themeTint="BF"/>
          <w:sz w:val="20"/>
          <w:szCs w:val="20"/>
        </w:rPr>
        <w:t xml:space="preserve"> </w:t>
      </w:r>
      <w:r w:rsidRPr="00B8058A">
        <w:rPr>
          <w:rFonts w:ascii="Euphemia" w:eastAsia="MS Gothic" w:hAnsi="Euphemia" w:cs="Times New Roman"/>
          <w:b w:val="0"/>
          <w:color w:val="404040" w:themeColor="text1" w:themeTint="BF"/>
          <w:sz w:val="20"/>
          <w:szCs w:val="20"/>
        </w:rPr>
        <w:tab/>
      </w:r>
      <w:r w:rsidRPr="00B8058A">
        <w:rPr>
          <w:rFonts w:ascii="Euphemia" w:eastAsia="MS Gothic" w:hAnsi="Euphemia" w:cs="Times New Roman"/>
          <w:b w:val="0"/>
          <w:color w:val="404040" w:themeColor="text1" w:themeTint="BF"/>
          <w:sz w:val="20"/>
          <w:szCs w:val="20"/>
        </w:rPr>
        <w:tab/>
        <w:t>JA</w:t>
      </w:r>
      <w:r w:rsidR="002C6856">
        <w:rPr>
          <w:rFonts w:ascii="Euphemia" w:eastAsia="MS Gothic" w:hAnsi="Euphemia" w:cs="Times New Roman"/>
          <w:b w:val="0"/>
          <w:color w:val="404040" w:themeColor="text1" w:themeTint="BF"/>
          <w:sz w:val="20"/>
          <w:szCs w:val="20"/>
        </w:rPr>
        <w:t xml:space="preserve"> </w:t>
      </w:r>
      <w:r w:rsidRPr="00B8058A">
        <w:rPr>
          <w:rFonts w:ascii="Euphemia" w:eastAsia="MS Gothic" w:hAnsi="Euphemia" w:cs="Times New Roman"/>
          <w:b w:val="0"/>
          <w:color w:val="404040" w:themeColor="text1" w:themeTint="BF"/>
          <w:sz w:val="20"/>
          <w:szCs w:val="20"/>
        </w:rPr>
        <w:t>/</w:t>
      </w:r>
      <w:r w:rsidR="002C6856">
        <w:rPr>
          <w:rFonts w:ascii="Euphemia" w:eastAsia="MS Gothic" w:hAnsi="Euphemia" w:cs="Times New Roman"/>
          <w:b w:val="0"/>
          <w:color w:val="404040" w:themeColor="text1" w:themeTint="BF"/>
          <w:sz w:val="20"/>
          <w:szCs w:val="20"/>
        </w:rPr>
        <w:t xml:space="preserve"> </w:t>
      </w:r>
      <w:r w:rsidRPr="00B8058A">
        <w:rPr>
          <w:rFonts w:ascii="Euphemia" w:eastAsia="MS Gothic" w:hAnsi="Euphemia" w:cs="Times New Roman"/>
          <w:b w:val="0"/>
          <w:color w:val="404040" w:themeColor="text1" w:themeTint="BF"/>
          <w:sz w:val="20"/>
          <w:szCs w:val="20"/>
        </w:rPr>
        <w:t>NEEN</w:t>
      </w:r>
    </w:p>
    <w:p w:rsidR="0090313A" w:rsidRPr="00B8058A" w:rsidRDefault="0090313A" w:rsidP="0090313A">
      <w:pPr>
        <w:spacing w:line="240" w:lineRule="atLeast"/>
        <w:rPr>
          <w:rFonts w:ascii="Euphemia" w:eastAsia="MS Mincho" w:hAnsi="Euphemia" w:cs="Arial"/>
          <w:color w:val="404040" w:themeColor="text1" w:themeTint="BF"/>
          <w:sz w:val="20"/>
          <w:szCs w:val="20"/>
        </w:rPr>
      </w:pPr>
    </w:p>
    <w:p w:rsidR="0090313A" w:rsidRPr="00B8058A" w:rsidRDefault="0090313A" w:rsidP="0090313A">
      <w:pPr>
        <w:autoSpaceDE w:val="0"/>
        <w:autoSpaceDN w:val="0"/>
        <w:adjustRightInd w:val="0"/>
        <w:spacing w:line="240" w:lineRule="atLeast"/>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Andere</w:t>
      </w:r>
      <w:r w:rsidR="002C6856">
        <w:rPr>
          <w:rFonts w:ascii="Euphemia" w:eastAsia="MS Mincho" w:hAnsi="Euphemia" w:cs="Arial"/>
          <w:color w:val="404040" w:themeColor="text1" w:themeTint="BF"/>
          <w:sz w:val="20"/>
          <w:szCs w:val="20"/>
        </w:rPr>
        <w:t>:</w:t>
      </w:r>
      <w:r w:rsidR="002C6856">
        <w:rPr>
          <w:rFonts w:ascii="Euphemia" w:eastAsia="MS Mincho" w:hAnsi="Euphemia" w:cs="Arial"/>
          <w:color w:val="404040" w:themeColor="text1" w:themeTint="BF"/>
          <w:sz w:val="20"/>
          <w:szCs w:val="20"/>
        </w:rPr>
        <w:tab/>
      </w:r>
      <w:r w:rsidR="00183CFF" w:rsidRPr="00B8058A">
        <w:rPr>
          <w:rFonts w:ascii="Euphemia" w:eastAsia="MS Mincho" w:hAnsi="Euphemia" w:cs="Arial"/>
          <w:color w:val="404040" w:themeColor="text1" w:themeTint="BF"/>
          <w:sz w:val="20"/>
          <w:szCs w:val="20"/>
        </w:rPr>
        <w:tab/>
      </w:r>
      <w:r w:rsidR="00183CFF" w:rsidRPr="00B8058A">
        <w:rPr>
          <w:rFonts w:ascii="Euphemia" w:eastAsia="MS Mincho" w:hAnsi="Euphemia" w:cs="Arial"/>
          <w:color w:val="404040" w:themeColor="text1" w:themeTint="BF"/>
          <w:sz w:val="20"/>
          <w:szCs w:val="20"/>
        </w:rPr>
        <w:tab/>
        <w:t>.....................................................................................................................................................</w:t>
      </w:r>
    </w:p>
    <w:p w:rsidR="0090313A" w:rsidRPr="00B8058A" w:rsidRDefault="0090313A" w:rsidP="0090313A">
      <w:pPr>
        <w:pStyle w:val="Kop2"/>
        <w:spacing w:line="240" w:lineRule="atLeast"/>
        <w:rPr>
          <w:rFonts w:ascii="Euphemia" w:eastAsia="MS Gothic" w:hAnsi="Euphemia" w:cs="Times New Roman"/>
          <w:b w:val="0"/>
          <w:color w:val="404040" w:themeColor="text1" w:themeTint="BF"/>
          <w:sz w:val="20"/>
          <w:szCs w:val="20"/>
        </w:rPr>
      </w:pPr>
      <w:r w:rsidRPr="00B8058A">
        <w:rPr>
          <w:rFonts w:ascii="Euphemia" w:eastAsia="MS Gothic" w:hAnsi="Euphemia" w:cs="Times New Roman"/>
          <w:b w:val="0"/>
          <w:color w:val="404040" w:themeColor="text1" w:themeTint="BF"/>
          <w:sz w:val="20"/>
          <w:szCs w:val="20"/>
        </w:rPr>
        <w:t>Diploma/getuigschrift</w:t>
      </w:r>
      <w:r w:rsidR="002C6856">
        <w:rPr>
          <w:rFonts w:ascii="Euphemia" w:eastAsia="MS Gothic" w:hAnsi="Euphemia" w:cs="Times New Roman"/>
          <w:b w:val="0"/>
          <w:color w:val="404040" w:themeColor="text1" w:themeTint="BF"/>
          <w:sz w:val="20"/>
          <w:szCs w:val="20"/>
        </w:rPr>
        <w:t>:</w:t>
      </w:r>
      <w:r w:rsidRPr="00B8058A">
        <w:rPr>
          <w:rFonts w:ascii="Euphemia" w:eastAsia="MS Gothic" w:hAnsi="Euphemia" w:cs="Times New Roman"/>
          <w:b w:val="0"/>
          <w:color w:val="404040" w:themeColor="text1" w:themeTint="BF"/>
          <w:sz w:val="20"/>
          <w:szCs w:val="20"/>
        </w:rPr>
        <w:t xml:space="preserve"> </w:t>
      </w:r>
      <w:r w:rsidRPr="00B8058A">
        <w:rPr>
          <w:rFonts w:ascii="Euphemia" w:eastAsia="MS Gothic" w:hAnsi="Euphemia" w:cs="Times New Roman"/>
          <w:b w:val="0"/>
          <w:color w:val="404040" w:themeColor="text1" w:themeTint="BF"/>
          <w:sz w:val="20"/>
          <w:szCs w:val="20"/>
        </w:rPr>
        <w:tab/>
      </w:r>
      <w:r w:rsidRPr="00B8058A">
        <w:rPr>
          <w:rFonts w:ascii="Euphemia" w:eastAsia="MS Gothic" w:hAnsi="Euphemia" w:cs="Times New Roman"/>
          <w:b w:val="0"/>
          <w:color w:val="404040" w:themeColor="text1" w:themeTint="BF"/>
          <w:sz w:val="20"/>
          <w:szCs w:val="20"/>
        </w:rPr>
        <w:tab/>
        <w:t>JA</w:t>
      </w:r>
      <w:r w:rsidR="002C6856">
        <w:rPr>
          <w:rFonts w:ascii="Euphemia" w:eastAsia="MS Gothic" w:hAnsi="Euphemia" w:cs="Times New Roman"/>
          <w:b w:val="0"/>
          <w:color w:val="404040" w:themeColor="text1" w:themeTint="BF"/>
          <w:sz w:val="20"/>
          <w:szCs w:val="20"/>
        </w:rPr>
        <w:t xml:space="preserve"> </w:t>
      </w:r>
      <w:r w:rsidRPr="00B8058A">
        <w:rPr>
          <w:rFonts w:ascii="Euphemia" w:eastAsia="MS Gothic" w:hAnsi="Euphemia" w:cs="Times New Roman"/>
          <w:b w:val="0"/>
          <w:color w:val="404040" w:themeColor="text1" w:themeTint="BF"/>
          <w:sz w:val="20"/>
          <w:szCs w:val="20"/>
        </w:rPr>
        <w:t>/</w:t>
      </w:r>
      <w:r w:rsidR="002C6856">
        <w:rPr>
          <w:rFonts w:ascii="Euphemia" w:eastAsia="MS Gothic" w:hAnsi="Euphemia" w:cs="Times New Roman"/>
          <w:b w:val="0"/>
          <w:color w:val="404040" w:themeColor="text1" w:themeTint="BF"/>
          <w:sz w:val="20"/>
          <w:szCs w:val="20"/>
        </w:rPr>
        <w:t xml:space="preserve"> </w:t>
      </w:r>
      <w:r w:rsidRPr="00B8058A">
        <w:rPr>
          <w:rFonts w:ascii="Euphemia" w:eastAsia="MS Gothic" w:hAnsi="Euphemia" w:cs="Times New Roman"/>
          <w:b w:val="0"/>
          <w:color w:val="404040" w:themeColor="text1" w:themeTint="BF"/>
          <w:sz w:val="20"/>
          <w:szCs w:val="20"/>
        </w:rPr>
        <w:t>NEEN</w:t>
      </w:r>
    </w:p>
    <w:p w:rsidR="0090313A" w:rsidRPr="00B8058A" w:rsidRDefault="0090313A" w:rsidP="0090313A">
      <w:pPr>
        <w:spacing w:after="120"/>
        <w:rPr>
          <w:rFonts w:ascii="Euphemia" w:eastAsia="MS Mincho" w:hAnsi="Euphemia" w:cs="Arial"/>
          <w:color w:val="404040" w:themeColor="text1" w:themeTint="BF"/>
          <w:sz w:val="20"/>
          <w:szCs w:val="20"/>
        </w:rPr>
      </w:pPr>
    </w:p>
    <w:p w:rsidR="0090313A" w:rsidRPr="00B8058A" w:rsidRDefault="0090313A" w:rsidP="002C6856">
      <w:pPr>
        <w:pStyle w:val="Kop1"/>
        <w:shd w:val="clear" w:color="auto" w:fill="C0C0C0"/>
        <w:rPr>
          <w:rFonts w:ascii="Euphemia" w:hAnsi="Euphemia"/>
          <w:color w:val="404040" w:themeColor="text1" w:themeTint="BF"/>
          <w:sz w:val="20"/>
          <w:szCs w:val="20"/>
        </w:rPr>
      </w:pPr>
      <w:r w:rsidRPr="00B8058A">
        <w:rPr>
          <w:rFonts w:ascii="Euphemia" w:hAnsi="Euphemia"/>
          <w:color w:val="404040" w:themeColor="text1" w:themeTint="BF"/>
          <w:sz w:val="20"/>
          <w:szCs w:val="20"/>
        </w:rPr>
        <w:t>Beroepservaring</w:t>
      </w:r>
    </w:p>
    <w:p w:rsidR="002C6856" w:rsidRDefault="002C6856" w:rsidP="002C6856">
      <w:pPr>
        <w:autoSpaceDE w:val="0"/>
        <w:autoSpaceDN w:val="0"/>
        <w:adjustRightInd w:val="0"/>
        <w:rPr>
          <w:rFonts w:ascii="Euphemia" w:eastAsia="MS Mincho" w:hAnsi="Euphemia" w:cs="Arial"/>
          <w:b/>
          <w:bCs/>
          <w:color w:val="404040" w:themeColor="text1" w:themeTint="BF"/>
          <w:sz w:val="20"/>
          <w:szCs w:val="20"/>
        </w:rPr>
      </w:pPr>
    </w:p>
    <w:p w:rsidR="0090313A" w:rsidRPr="00B8058A" w:rsidRDefault="0090313A" w:rsidP="0090313A">
      <w:pPr>
        <w:autoSpaceDE w:val="0"/>
        <w:autoSpaceDN w:val="0"/>
        <w:adjustRightInd w:val="0"/>
        <w:spacing w:after="120"/>
        <w:rPr>
          <w:rFonts w:ascii="Euphemia" w:eastAsia="MS Mincho" w:hAnsi="Euphemia" w:cs="Arial"/>
          <w:b/>
          <w:bCs/>
          <w:color w:val="404040" w:themeColor="text1" w:themeTint="BF"/>
          <w:sz w:val="20"/>
          <w:szCs w:val="20"/>
        </w:rPr>
      </w:pPr>
      <w:r w:rsidRPr="00B8058A">
        <w:rPr>
          <w:rFonts w:ascii="Euphemia" w:eastAsia="MS Mincho" w:hAnsi="Euphemia" w:cs="Arial"/>
          <w:b/>
          <w:bCs/>
          <w:color w:val="404040" w:themeColor="text1" w:themeTint="BF"/>
          <w:sz w:val="20"/>
          <w:szCs w:val="20"/>
        </w:rPr>
        <w:t>Gelieve je vorige en huidige betrekkingen in chronologische volgorde weer te geven.</w:t>
      </w: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 xml:space="preserve">Werkgever: </w:t>
      </w:r>
      <w:r w:rsidRPr="00B8058A">
        <w:rPr>
          <w:rFonts w:ascii="Euphemia" w:eastAsia="MS Mincho" w:hAnsi="Euphemia" w:cs="Arial"/>
          <w:color w:val="404040" w:themeColor="text1" w:themeTint="BF"/>
          <w:sz w:val="20"/>
          <w:szCs w:val="20"/>
        </w:rPr>
        <w:tab/>
        <w:t>.....................................................................................................................................................</w:t>
      </w: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 xml:space="preserve">Functie: </w:t>
      </w:r>
      <w:r w:rsidRPr="00B8058A">
        <w:rPr>
          <w:rFonts w:ascii="Euphemia" w:eastAsia="MS Mincho" w:hAnsi="Euphemia" w:cs="Arial"/>
          <w:color w:val="404040" w:themeColor="text1" w:themeTint="BF"/>
          <w:sz w:val="20"/>
          <w:szCs w:val="20"/>
        </w:rPr>
        <w:tab/>
        <w:t>.....................................................................................................................................................</w:t>
      </w: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 xml:space="preserve">Van – tot: </w:t>
      </w:r>
      <w:r w:rsidRPr="00B8058A">
        <w:rPr>
          <w:rFonts w:ascii="Euphemia" w:eastAsia="MS Mincho" w:hAnsi="Euphemia" w:cs="Arial"/>
          <w:color w:val="404040" w:themeColor="text1" w:themeTint="BF"/>
          <w:sz w:val="20"/>
          <w:szCs w:val="20"/>
        </w:rPr>
        <w:tab/>
        <w:t>.....................................................................................................................................................</w:t>
      </w: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 xml:space="preserve">Reden einde: </w:t>
      </w:r>
      <w:r w:rsidRPr="00B8058A">
        <w:rPr>
          <w:rFonts w:ascii="Euphemia" w:eastAsia="MS Mincho" w:hAnsi="Euphemia" w:cs="Arial"/>
          <w:color w:val="404040" w:themeColor="text1" w:themeTint="BF"/>
          <w:sz w:val="20"/>
          <w:szCs w:val="20"/>
        </w:rPr>
        <w:tab/>
        <w:t>.....................................................................................................................................................</w:t>
      </w: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 xml:space="preserve">Werkgever: </w:t>
      </w:r>
      <w:r w:rsidRPr="00B8058A">
        <w:rPr>
          <w:rFonts w:ascii="Euphemia" w:eastAsia="MS Mincho" w:hAnsi="Euphemia" w:cs="Arial"/>
          <w:color w:val="404040" w:themeColor="text1" w:themeTint="BF"/>
          <w:sz w:val="20"/>
          <w:szCs w:val="20"/>
        </w:rPr>
        <w:tab/>
        <w:t>.....................................................................................................................................................</w:t>
      </w: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 xml:space="preserve">Functie: </w:t>
      </w:r>
      <w:r w:rsidRPr="00B8058A">
        <w:rPr>
          <w:rFonts w:ascii="Euphemia" w:eastAsia="MS Mincho" w:hAnsi="Euphemia" w:cs="Arial"/>
          <w:color w:val="404040" w:themeColor="text1" w:themeTint="BF"/>
          <w:sz w:val="20"/>
          <w:szCs w:val="20"/>
        </w:rPr>
        <w:tab/>
        <w:t>.....................................................................................................................................................</w:t>
      </w: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 xml:space="preserve">Van – tot: </w:t>
      </w:r>
      <w:r w:rsidRPr="00B8058A">
        <w:rPr>
          <w:rFonts w:ascii="Euphemia" w:eastAsia="MS Mincho" w:hAnsi="Euphemia" w:cs="Arial"/>
          <w:color w:val="404040" w:themeColor="text1" w:themeTint="BF"/>
          <w:sz w:val="20"/>
          <w:szCs w:val="20"/>
        </w:rPr>
        <w:tab/>
        <w:t>.....................................................................................................................................................</w:t>
      </w: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 xml:space="preserve">Reden einde: </w:t>
      </w:r>
      <w:r w:rsidRPr="00B8058A">
        <w:rPr>
          <w:rFonts w:ascii="Euphemia" w:eastAsia="MS Mincho" w:hAnsi="Euphemia" w:cs="Arial"/>
          <w:color w:val="404040" w:themeColor="text1" w:themeTint="BF"/>
          <w:sz w:val="20"/>
          <w:szCs w:val="20"/>
        </w:rPr>
        <w:tab/>
        <w:t>.....................................................................................................................................................</w:t>
      </w: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 xml:space="preserve">Werkgever: </w:t>
      </w:r>
      <w:r w:rsidRPr="00B8058A">
        <w:rPr>
          <w:rFonts w:ascii="Euphemia" w:eastAsia="MS Mincho" w:hAnsi="Euphemia" w:cs="Arial"/>
          <w:color w:val="404040" w:themeColor="text1" w:themeTint="BF"/>
          <w:sz w:val="20"/>
          <w:szCs w:val="20"/>
        </w:rPr>
        <w:tab/>
        <w:t>.....................................................................................................................................................</w:t>
      </w: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 xml:space="preserve">Functie: </w:t>
      </w:r>
      <w:r w:rsidRPr="00B8058A">
        <w:rPr>
          <w:rFonts w:ascii="Euphemia" w:eastAsia="MS Mincho" w:hAnsi="Euphemia" w:cs="Arial"/>
          <w:color w:val="404040" w:themeColor="text1" w:themeTint="BF"/>
          <w:sz w:val="20"/>
          <w:szCs w:val="20"/>
        </w:rPr>
        <w:tab/>
        <w:t>.....................................................................................................................................................</w:t>
      </w: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 xml:space="preserve">Van – tot: </w:t>
      </w:r>
      <w:r w:rsidRPr="00B8058A">
        <w:rPr>
          <w:rFonts w:ascii="Euphemia" w:eastAsia="MS Mincho" w:hAnsi="Euphemia" w:cs="Arial"/>
          <w:color w:val="404040" w:themeColor="text1" w:themeTint="BF"/>
          <w:sz w:val="20"/>
          <w:szCs w:val="20"/>
        </w:rPr>
        <w:tab/>
        <w:t>.....................................................................................................................................................</w:t>
      </w: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 xml:space="preserve">Reden einde: </w:t>
      </w:r>
      <w:r w:rsidRPr="00B8058A">
        <w:rPr>
          <w:rFonts w:ascii="Euphemia" w:eastAsia="MS Mincho" w:hAnsi="Euphemia" w:cs="Arial"/>
          <w:color w:val="404040" w:themeColor="text1" w:themeTint="BF"/>
          <w:sz w:val="20"/>
          <w:szCs w:val="20"/>
        </w:rPr>
        <w:tab/>
        <w:t>.....................................................................................................................................................</w:t>
      </w: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 xml:space="preserve">Werkgever: </w:t>
      </w:r>
      <w:r w:rsidRPr="00B8058A">
        <w:rPr>
          <w:rFonts w:ascii="Euphemia" w:eastAsia="MS Mincho" w:hAnsi="Euphemia" w:cs="Arial"/>
          <w:color w:val="404040" w:themeColor="text1" w:themeTint="BF"/>
          <w:sz w:val="20"/>
          <w:szCs w:val="20"/>
        </w:rPr>
        <w:tab/>
        <w:t>.....................................................................................................................................................</w:t>
      </w: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 xml:space="preserve">Functie: </w:t>
      </w:r>
      <w:r w:rsidRPr="00B8058A">
        <w:rPr>
          <w:rFonts w:ascii="Euphemia" w:eastAsia="MS Mincho" w:hAnsi="Euphemia" w:cs="Arial"/>
          <w:color w:val="404040" w:themeColor="text1" w:themeTint="BF"/>
          <w:sz w:val="20"/>
          <w:szCs w:val="20"/>
        </w:rPr>
        <w:tab/>
        <w:t>.....................................................................................................................................................</w:t>
      </w: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 xml:space="preserve">Van – tot: </w:t>
      </w:r>
      <w:r w:rsidRPr="00B8058A">
        <w:rPr>
          <w:rFonts w:ascii="Euphemia" w:eastAsia="MS Mincho" w:hAnsi="Euphemia" w:cs="Arial"/>
          <w:color w:val="404040" w:themeColor="text1" w:themeTint="BF"/>
          <w:sz w:val="20"/>
          <w:szCs w:val="20"/>
        </w:rPr>
        <w:tab/>
        <w:t>.....................................................................................................................................................</w:t>
      </w: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 xml:space="preserve">Reden einde: </w:t>
      </w:r>
      <w:r w:rsidRPr="00B8058A">
        <w:rPr>
          <w:rFonts w:ascii="Euphemia" w:eastAsia="MS Mincho" w:hAnsi="Euphemia" w:cs="Arial"/>
          <w:color w:val="404040" w:themeColor="text1" w:themeTint="BF"/>
          <w:sz w:val="20"/>
          <w:szCs w:val="20"/>
        </w:rPr>
        <w:tab/>
        <w:t>.....................................................................................................................................................</w:t>
      </w:r>
    </w:p>
    <w:p w:rsidR="0090313A" w:rsidRPr="00B8058A" w:rsidRDefault="0090313A" w:rsidP="0090313A">
      <w:pPr>
        <w:autoSpaceDE w:val="0"/>
        <w:autoSpaceDN w:val="0"/>
        <w:adjustRightInd w:val="0"/>
        <w:rPr>
          <w:rFonts w:ascii="Euphemia" w:eastAsia="MS Mincho" w:hAnsi="Euphemia" w:cs="Arial"/>
          <w:color w:val="404040" w:themeColor="text1" w:themeTint="BF"/>
          <w:sz w:val="20"/>
          <w:szCs w:val="20"/>
        </w:rPr>
      </w:pPr>
    </w:p>
    <w:p w:rsidR="0090313A" w:rsidRPr="00B8058A" w:rsidRDefault="00183CFF" w:rsidP="002C6856">
      <w:pPr>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br w:type="page"/>
      </w:r>
    </w:p>
    <w:p w:rsidR="0090313A" w:rsidRPr="009F1830" w:rsidRDefault="0090313A" w:rsidP="002C6856">
      <w:pPr>
        <w:pStyle w:val="Kop1"/>
        <w:shd w:val="clear" w:color="auto" w:fill="C0C0C0"/>
        <w:rPr>
          <w:rFonts w:ascii="Euphemia" w:hAnsi="Euphemia"/>
          <w:color w:val="404040" w:themeColor="text1" w:themeTint="BF"/>
          <w:sz w:val="20"/>
          <w:szCs w:val="20"/>
        </w:rPr>
      </w:pPr>
      <w:r w:rsidRPr="00B8058A">
        <w:rPr>
          <w:rFonts w:ascii="Euphemia" w:hAnsi="Euphemia"/>
          <w:color w:val="404040" w:themeColor="text1" w:themeTint="BF"/>
          <w:sz w:val="20"/>
          <w:szCs w:val="20"/>
        </w:rPr>
        <w:lastRenderedPageBreak/>
        <w:t>Varia</w:t>
      </w:r>
    </w:p>
    <w:p w:rsidR="002C6856" w:rsidRDefault="002C6856" w:rsidP="002C6856">
      <w:pPr>
        <w:autoSpaceDE w:val="0"/>
        <w:autoSpaceDN w:val="0"/>
        <w:adjustRightInd w:val="0"/>
        <w:rPr>
          <w:rFonts w:ascii="Euphemia" w:eastAsia="MS Mincho" w:hAnsi="Euphemia" w:cs="Arial"/>
          <w:color w:val="404040" w:themeColor="text1" w:themeTint="BF"/>
          <w:sz w:val="20"/>
          <w:szCs w:val="20"/>
        </w:rPr>
      </w:pP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 xml:space="preserve">Voor welke functie solliciteert u? </w:t>
      </w:r>
      <w:r w:rsidRPr="00B8058A">
        <w:rPr>
          <w:rFonts w:ascii="Euphemia" w:eastAsia="MS Mincho" w:hAnsi="Euphemia" w:cs="Arial"/>
          <w:color w:val="404040" w:themeColor="text1" w:themeTint="BF"/>
          <w:sz w:val="20"/>
          <w:szCs w:val="20"/>
        </w:rPr>
        <w:tab/>
        <w:t>………………………………………………………………………………...</w:t>
      </w: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w:t>
      </w: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Binnen welke termijn bent u beschikbaar?………………………………………………………………………….</w:t>
      </w: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Ontvangt u momenteel een werkloosheidsvergoeding</w:t>
      </w:r>
      <w:r w:rsidRPr="00B8058A">
        <w:rPr>
          <w:rFonts w:ascii="Euphemia" w:eastAsia="MS Mincho" w:hAnsi="Euphemia" w:cs="Arial"/>
          <w:color w:val="404040" w:themeColor="text1" w:themeTint="BF"/>
          <w:sz w:val="20"/>
          <w:szCs w:val="20"/>
        </w:rPr>
        <w:tab/>
        <w:t>JA</w:t>
      </w:r>
      <w:r w:rsidR="002C6856">
        <w:rPr>
          <w:rFonts w:ascii="Euphemia" w:eastAsia="MS Mincho" w:hAnsi="Euphemia" w:cs="Arial"/>
          <w:color w:val="404040" w:themeColor="text1" w:themeTint="BF"/>
          <w:sz w:val="20"/>
          <w:szCs w:val="20"/>
        </w:rPr>
        <w:t xml:space="preserve"> </w:t>
      </w:r>
      <w:r w:rsidRPr="00B8058A">
        <w:rPr>
          <w:rFonts w:ascii="Euphemia" w:eastAsia="MS Mincho" w:hAnsi="Euphemia" w:cs="Arial"/>
          <w:color w:val="404040" w:themeColor="text1" w:themeTint="BF"/>
          <w:sz w:val="20"/>
          <w:szCs w:val="20"/>
        </w:rPr>
        <w:t>/</w:t>
      </w:r>
      <w:r w:rsidR="002C6856">
        <w:rPr>
          <w:rFonts w:ascii="Euphemia" w:eastAsia="MS Mincho" w:hAnsi="Euphemia" w:cs="Arial"/>
          <w:color w:val="404040" w:themeColor="text1" w:themeTint="BF"/>
          <w:sz w:val="20"/>
          <w:szCs w:val="20"/>
        </w:rPr>
        <w:t xml:space="preserve"> </w:t>
      </w:r>
      <w:r w:rsidRPr="00B8058A">
        <w:rPr>
          <w:rFonts w:ascii="Euphemia" w:eastAsia="MS Mincho" w:hAnsi="Euphemia" w:cs="Arial"/>
          <w:color w:val="404040" w:themeColor="text1" w:themeTint="BF"/>
          <w:sz w:val="20"/>
          <w:szCs w:val="20"/>
        </w:rPr>
        <w:t>NEEN</w:t>
      </w: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Indien ja, sedert wanneer?</w:t>
      </w:r>
      <w:r w:rsidRPr="00B8058A">
        <w:rPr>
          <w:rFonts w:ascii="Euphemia" w:eastAsia="MS Mincho" w:hAnsi="Euphemia" w:cs="Arial"/>
          <w:color w:val="404040" w:themeColor="text1" w:themeTint="BF"/>
          <w:sz w:val="20"/>
          <w:szCs w:val="20"/>
        </w:rPr>
        <w:tab/>
      </w:r>
      <w:r w:rsidRPr="00B8058A">
        <w:rPr>
          <w:rFonts w:ascii="Euphemia" w:eastAsia="MS Mincho" w:hAnsi="Euphemia" w:cs="Arial"/>
          <w:color w:val="404040" w:themeColor="text1" w:themeTint="BF"/>
          <w:sz w:val="20"/>
          <w:szCs w:val="20"/>
        </w:rPr>
        <w:tab/>
        <w:t>………………………………………………………………………………...</w:t>
      </w: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 xml:space="preserve">Hoe wenst u tewerkgesteld te worden? </w:t>
      </w: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voltijds 38u/week – deeltijds 28,5u/week – deeltijds 19 u/week</w:t>
      </w: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Heeft u nog andere beroepsactiviteiten / bijverdiensten?</w:t>
      </w:r>
      <w:r w:rsidRPr="00B8058A">
        <w:rPr>
          <w:rFonts w:ascii="Euphemia" w:eastAsia="MS Mincho" w:hAnsi="Euphemia" w:cs="Arial"/>
          <w:color w:val="404040" w:themeColor="text1" w:themeTint="BF"/>
          <w:sz w:val="20"/>
          <w:szCs w:val="20"/>
        </w:rPr>
        <w:tab/>
        <w:t>JA</w:t>
      </w:r>
      <w:r w:rsidR="002C6856">
        <w:rPr>
          <w:rFonts w:ascii="Euphemia" w:eastAsia="MS Mincho" w:hAnsi="Euphemia" w:cs="Arial"/>
          <w:color w:val="404040" w:themeColor="text1" w:themeTint="BF"/>
          <w:sz w:val="20"/>
          <w:szCs w:val="20"/>
        </w:rPr>
        <w:t xml:space="preserve"> </w:t>
      </w:r>
      <w:r w:rsidRPr="00B8058A">
        <w:rPr>
          <w:rFonts w:ascii="Euphemia" w:eastAsia="MS Mincho" w:hAnsi="Euphemia" w:cs="Arial"/>
          <w:color w:val="404040" w:themeColor="text1" w:themeTint="BF"/>
          <w:sz w:val="20"/>
          <w:szCs w:val="20"/>
        </w:rPr>
        <w:t>/</w:t>
      </w:r>
      <w:r w:rsidR="002C6856">
        <w:rPr>
          <w:rFonts w:ascii="Euphemia" w:eastAsia="MS Mincho" w:hAnsi="Euphemia" w:cs="Arial"/>
          <w:color w:val="404040" w:themeColor="text1" w:themeTint="BF"/>
          <w:sz w:val="20"/>
          <w:szCs w:val="20"/>
        </w:rPr>
        <w:t xml:space="preserve"> </w:t>
      </w:r>
      <w:r w:rsidRPr="00B8058A">
        <w:rPr>
          <w:rFonts w:ascii="Euphemia" w:eastAsia="MS Mincho" w:hAnsi="Euphemia" w:cs="Arial"/>
          <w:color w:val="404040" w:themeColor="text1" w:themeTint="BF"/>
          <w:sz w:val="20"/>
          <w:szCs w:val="20"/>
        </w:rPr>
        <w:t>NEEN</w:t>
      </w: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Indien ja, welke?</w:t>
      </w:r>
      <w:r w:rsidRPr="00B8058A">
        <w:rPr>
          <w:rFonts w:ascii="Euphemia" w:eastAsia="MS Mincho" w:hAnsi="Euphemia" w:cs="Arial"/>
          <w:color w:val="404040" w:themeColor="text1" w:themeTint="BF"/>
          <w:sz w:val="20"/>
          <w:szCs w:val="20"/>
        </w:rPr>
        <w:tab/>
      </w:r>
      <w:r w:rsidRPr="00B8058A">
        <w:rPr>
          <w:rFonts w:ascii="Euphemia" w:eastAsia="MS Mincho" w:hAnsi="Euphemia" w:cs="Arial"/>
          <w:color w:val="404040" w:themeColor="text1" w:themeTint="BF"/>
          <w:sz w:val="20"/>
          <w:szCs w:val="20"/>
        </w:rPr>
        <w:tab/>
      </w:r>
      <w:r w:rsidRPr="00B8058A">
        <w:rPr>
          <w:rFonts w:ascii="Euphemia" w:eastAsia="MS Mincho" w:hAnsi="Euphemia" w:cs="Arial"/>
          <w:color w:val="404040" w:themeColor="text1" w:themeTint="BF"/>
          <w:sz w:val="20"/>
          <w:szCs w:val="20"/>
        </w:rPr>
        <w:tab/>
        <w:t>………………………………………………………………………………...</w:t>
      </w:r>
    </w:p>
    <w:p w:rsidR="0090313A" w:rsidRPr="00B8058A" w:rsidRDefault="0090313A" w:rsidP="002C6856">
      <w:pPr>
        <w:spacing w:line="276" w:lineRule="auto"/>
        <w:rPr>
          <w:rFonts w:ascii="Euphemia" w:eastAsia="MS Mincho" w:hAnsi="Euphemia" w:cs="Arial"/>
          <w:color w:val="404040" w:themeColor="text1" w:themeTint="BF"/>
          <w:sz w:val="20"/>
          <w:szCs w:val="20"/>
        </w:rPr>
      </w:pP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Kan u een blanco bewijs van goed gedrag en zeden voorleggen? JA</w:t>
      </w:r>
      <w:r w:rsidR="002C6856">
        <w:rPr>
          <w:rFonts w:ascii="Euphemia" w:eastAsia="MS Mincho" w:hAnsi="Euphemia" w:cs="Arial"/>
          <w:color w:val="404040" w:themeColor="text1" w:themeTint="BF"/>
          <w:sz w:val="20"/>
          <w:szCs w:val="20"/>
        </w:rPr>
        <w:t xml:space="preserve"> </w:t>
      </w:r>
      <w:r w:rsidRPr="00B8058A">
        <w:rPr>
          <w:rFonts w:ascii="Euphemia" w:eastAsia="MS Mincho" w:hAnsi="Euphemia" w:cs="Arial"/>
          <w:color w:val="404040" w:themeColor="text1" w:themeTint="BF"/>
          <w:sz w:val="20"/>
          <w:szCs w:val="20"/>
        </w:rPr>
        <w:t>/</w:t>
      </w:r>
      <w:r w:rsidR="002C6856">
        <w:rPr>
          <w:rFonts w:ascii="Euphemia" w:eastAsia="MS Mincho" w:hAnsi="Euphemia" w:cs="Arial"/>
          <w:color w:val="404040" w:themeColor="text1" w:themeTint="BF"/>
          <w:sz w:val="20"/>
          <w:szCs w:val="20"/>
        </w:rPr>
        <w:t xml:space="preserve"> </w:t>
      </w:r>
      <w:r w:rsidRPr="00B8058A">
        <w:rPr>
          <w:rFonts w:ascii="Euphemia" w:eastAsia="MS Mincho" w:hAnsi="Euphemia" w:cs="Arial"/>
          <w:color w:val="404040" w:themeColor="text1" w:themeTint="BF"/>
          <w:sz w:val="20"/>
          <w:szCs w:val="20"/>
        </w:rPr>
        <w:t>NEEN</w:t>
      </w: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r w:rsidRPr="00B8058A">
        <w:rPr>
          <w:rFonts w:ascii="Euphemia" w:eastAsia="MS Mincho" w:hAnsi="Euphemia" w:cs="Arial"/>
          <w:color w:val="404040" w:themeColor="text1" w:themeTint="BF"/>
          <w:sz w:val="20"/>
          <w:szCs w:val="20"/>
        </w:rPr>
        <w:t xml:space="preserve">Heeft u familie bij ons werken? </w:t>
      </w:r>
      <w:r w:rsidRPr="00B8058A">
        <w:rPr>
          <w:rFonts w:ascii="Euphemia" w:eastAsia="MS Mincho" w:hAnsi="Euphemia" w:cs="Arial"/>
          <w:color w:val="404040" w:themeColor="text1" w:themeTint="BF"/>
          <w:sz w:val="20"/>
          <w:szCs w:val="20"/>
        </w:rPr>
        <w:tab/>
      </w:r>
      <w:r w:rsidRPr="00B8058A">
        <w:rPr>
          <w:rFonts w:ascii="Euphemia" w:eastAsia="MS Mincho" w:hAnsi="Euphemia" w:cs="Arial"/>
          <w:color w:val="404040" w:themeColor="text1" w:themeTint="BF"/>
          <w:sz w:val="20"/>
          <w:szCs w:val="20"/>
        </w:rPr>
        <w:tab/>
      </w:r>
      <w:r w:rsidRPr="00B8058A">
        <w:rPr>
          <w:rFonts w:ascii="Euphemia" w:eastAsia="MS Mincho" w:hAnsi="Euphemia" w:cs="Arial"/>
          <w:color w:val="404040" w:themeColor="text1" w:themeTint="BF"/>
          <w:sz w:val="20"/>
          <w:szCs w:val="20"/>
        </w:rPr>
        <w:tab/>
      </w:r>
      <w:r w:rsidRPr="00B8058A">
        <w:rPr>
          <w:rFonts w:ascii="Euphemia" w:eastAsia="MS Mincho" w:hAnsi="Euphemia" w:cs="Arial"/>
          <w:color w:val="404040" w:themeColor="text1" w:themeTint="BF"/>
          <w:sz w:val="20"/>
          <w:szCs w:val="20"/>
        </w:rPr>
        <w:tab/>
        <w:t>JA</w:t>
      </w:r>
      <w:r w:rsidR="002C6856">
        <w:rPr>
          <w:rFonts w:ascii="Euphemia" w:eastAsia="MS Mincho" w:hAnsi="Euphemia" w:cs="Arial"/>
          <w:color w:val="404040" w:themeColor="text1" w:themeTint="BF"/>
          <w:sz w:val="20"/>
          <w:szCs w:val="20"/>
        </w:rPr>
        <w:t xml:space="preserve"> </w:t>
      </w:r>
      <w:r w:rsidRPr="00B8058A">
        <w:rPr>
          <w:rFonts w:ascii="Euphemia" w:eastAsia="MS Mincho" w:hAnsi="Euphemia" w:cs="Arial"/>
          <w:color w:val="404040" w:themeColor="text1" w:themeTint="BF"/>
          <w:sz w:val="20"/>
          <w:szCs w:val="20"/>
        </w:rPr>
        <w:t>/</w:t>
      </w:r>
      <w:r w:rsidR="002C6856">
        <w:rPr>
          <w:rFonts w:ascii="Euphemia" w:eastAsia="MS Mincho" w:hAnsi="Euphemia" w:cs="Arial"/>
          <w:color w:val="404040" w:themeColor="text1" w:themeTint="BF"/>
          <w:sz w:val="20"/>
          <w:szCs w:val="20"/>
        </w:rPr>
        <w:t xml:space="preserve"> </w:t>
      </w:r>
      <w:r w:rsidRPr="00B8058A">
        <w:rPr>
          <w:rFonts w:ascii="Euphemia" w:eastAsia="MS Mincho" w:hAnsi="Euphemia" w:cs="Arial"/>
          <w:color w:val="404040" w:themeColor="text1" w:themeTint="BF"/>
          <w:sz w:val="20"/>
          <w:szCs w:val="20"/>
        </w:rPr>
        <w:t>NEEN</w:t>
      </w:r>
    </w:p>
    <w:p w:rsidR="0090313A" w:rsidRPr="00B8058A" w:rsidRDefault="0090313A" w:rsidP="002C6856">
      <w:pPr>
        <w:autoSpaceDE w:val="0"/>
        <w:autoSpaceDN w:val="0"/>
        <w:adjustRightInd w:val="0"/>
        <w:spacing w:line="276" w:lineRule="auto"/>
        <w:rPr>
          <w:rFonts w:ascii="Euphemia" w:eastAsia="MS Mincho" w:hAnsi="Euphemia" w:cs="Arial"/>
          <w:color w:val="404040" w:themeColor="text1" w:themeTint="BF"/>
          <w:sz w:val="20"/>
          <w:szCs w:val="20"/>
        </w:rPr>
      </w:pPr>
    </w:p>
    <w:p w:rsidR="0090313A" w:rsidRPr="00B8058A" w:rsidRDefault="0090313A" w:rsidP="0090313A">
      <w:pPr>
        <w:autoSpaceDE w:val="0"/>
        <w:autoSpaceDN w:val="0"/>
        <w:adjustRightInd w:val="0"/>
        <w:rPr>
          <w:rFonts w:ascii="Euphemia" w:eastAsia="MS Mincho" w:hAnsi="Euphemia" w:cs="Arial"/>
          <w:color w:val="404040" w:themeColor="text1" w:themeTint="BF"/>
          <w:sz w:val="20"/>
          <w:szCs w:val="20"/>
        </w:rPr>
      </w:pPr>
    </w:p>
    <w:p w:rsidR="0090313A" w:rsidRPr="00B8058A" w:rsidRDefault="0090313A" w:rsidP="0090313A">
      <w:pPr>
        <w:pBdr>
          <w:top w:val="single" w:sz="4" w:space="1" w:color="auto"/>
          <w:left w:val="single" w:sz="4" w:space="4" w:color="auto"/>
          <w:bottom w:val="single" w:sz="4" w:space="0" w:color="auto"/>
          <w:right w:val="single" w:sz="4" w:space="4" w:color="auto"/>
        </w:pBdr>
        <w:autoSpaceDE w:val="0"/>
        <w:autoSpaceDN w:val="0"/>
        <w:adjustRightInd w:val="0"/>
        <w:spacing w:after="120"/>
        <w:rPr>
          <w:rFonts w:ascii="Euphemia" w:eastAsia="MS Mincho" w:hAnsi="Euphemia" w:cs="Arial"/>
          <w:color w:val="404040" w:themeColor="text1" w:themeTint="BF"/>
          <w:sz w:val="20"/>
          <w:szCs w:val="20"/>
        </w:rPr>
      </w:pPr>
    </w:p>
    <w:p w:rsidR="0090313A" w:rsidRPr="00B8058A" w:rsidRDefault="0090313A" w:rsidP="0090313A">
      <w:pPr>
        <w:pStyle w:val="Plattetekst"/>
        <w:pBdr>
          <w:bottom w:val="single" w:sz="4" w:space="0" w:color="auto"/>
        </w:pBdr>
        <w:spacing w:after="120"/>
        <w:rPr>
          <w:rFonts w:ascii="Euphemia" w:hAnsi="Euphemia" w:cs="Arial"/>
          <w:color w:val="404040" w:themeColor="text1" w:themeTint="BF"/>
          <w:sz w:val="20"/>
        </w:rPr>
      </w:pPr>
      <w:r w:rsidRPr="00B8058A">
        <w:rPr>
          <w:rFonts w:ascii="Euphemia" w:hAnsi="Euphemia" w:cs="Arial"/>
          <w:color w:val="404040" w:themeColor="text1" w:themeTint="BF"/>
          <w:sz w:val="20"/>
        </w:rPr>
        <w:t>Ik verklaar dat dit formulier juist en volledig is ingevuld en geef hierbij, uitsluitend in het kader van deze sollicitatie,uitdrukkelijk toestemming voor de verwerking van de persoonlijke gegevens die erin opgenomen zijn.</w:t>
      </w:r>
    </w:p>
    <w:p w:rsidR="0090313A" w:rsidRPr="00B8058A" w:rsidRDefault="0090313A" w:rsidP="0090313A">
      <w:pPr>
        <w:pStyle w:val="Plattetekst"/>
        <w:pBdr>
          <w:bottom w:val="single" w:sz="4" w:space="0" w:color="auto"/>
        </w:pBdr>
        <w:spacing w:after="120"/>
        <w:rPr>
          <w:rFonts w:ascii="Euphemia" w:hAnsi="Euphemia" w:cs="Arial"/>
          <w:color w:val="404040" w:themeColor="text1" w:themeTint="BF"/>
          <w:sz w:val="20"/>
        </w:rPr>
      </w:pPr>
    </w:p>
    <w:p w:rsidR="0090313A" w:rsidRPr="00B8058A" w:rsidRDefault="0090313A" w:rsidP="0090313A">
      <w:pPr>
        <w:pBdr>
          <w:top w:val="single" w:sz="4" w:space="1" w:color="auto"/>
          <w:left w:val="single" w:sz="4" w:space="4" w:color="auto"/>
          <w:bottom w:val="single" w:sz="4" w:space="0" w:color="auto"/>
          <w:right w:val="single" w:sz="4" w:space="4" w:color="auto"/>
        </w:pBdr>
        <w:autoSpaceDE w:val="0"/>
        <w:autoSpaceDN w:val="0"/>
        <w:adjustRightInd w:val="0"/>
        <w:spacing w:after="120"/>
        <w:rPr>
          <w:rFonts w:ascii="Euphemia" w:eastAsia="MS Mincho" w:hAnsi="Euphemia" w:cs="Arial"/>
          <w:i/>
          <w:iCs/>
          <w:color w:val="404040" w:themeColor="text1" w:themeTint="BF"/>
          <w:sz w:val="20"/>
          <w:szCs w:val="20"/>
        </w:rPr>
      </w:pPr>
      <w:r w:rsidRPr="00B8058A">
        <w:rPr>
          <w:rFonts w:ascii="Euphemia" w:eastAsia="MS Mincho" w:hAnsi="Euphemia" w:cs="Arial"/>
          <w:i/>
          <w:iCs/>
          <w:color w:val="404040" w:themeColor="text1" w:themeTint="BF"/>
          <w:sz w:val="20"/>
          <w:szCs w:val="20"/>
        </w:rPr>
        <w:t>Datum:</w:t>
      </w:r>
    </w:p>
    <w:p w:rsidR="0090313A" w:rsidRPr="00B8058A" w:rsidRDefault="0090313A" w:rsidP="0090313A">
      <w:pPr>
        <w:pBdr>
          <w:top w:val="single" w:sz="4" w:space="1" w:color="auto"/>
          <w:left w:val="single" w:sz="4" w:space="4" w:color="auto"/>
          <w:bottom w:val="single" w:sz="4" w:space="0" w:color="auto"/>
          <w:right w:val="single" w:sz="4" w:space="4" w:color="auto"/>
        </w:pBdr>
        <w:autoSpaceDE w:val="0"/>
        <w:autoSpaceDN w:val="0"/>
        <w:adjustRightInd w:val="0"/>
        <w:spacing w:after="120"/>
        <w:rPr>
          <w:rFonts w:ascii="Euphemia" w:eastAsia="MS Mincho" w:hAnsi="Euphemia" w:cs="Arial"/>
          <w:i/>
          <w:iCs/>
          <w:color w:val="404040" w:themeColor="text1" w:themeTint="BF"/>
          <w:sz w:val="20"/>
          <w:szCs w:val="20"/>
        </w:rPr>
      </w:pPr>
    </w:p>
    <w:p w:rsidR="0090313A" w:rsidRPr="00B8058A" w:rsidRDefault="0090313A" w:rsidP="0090313A">
      <w:pPr>
        <w:pBdr>
          <w:top w:val="single" w:sz="4" w:space="1" w:color="auto"/>
          <w:left w:val="single" w:sz="4" w:space="4" w:color="auto"/>
          <w:bottom w:val="single" w:sz="4" w:space="0" w:color="auto"/>
          <w:right w:val="single" w:sz="4" w:space="4" w:color="auto"/>
        </w:pBdr>
        <w:autoSpaceDE w:val="0"/>
        <w:autoSpaceDN w:val="0"/>
        <w:adjustRightInd w:val="0"/>
        <w:spacing w:after="120"/>
        <w:rPr>
          <w:rFonts w:ascii="Euphemia" w:eastAsia="MS Mincho" w:hAnsi="Euphemia" w:cs="Arial"/>
          <w:color w:val="404040" w:themeColor="text1" w:themeTint="BF"/>
          <w:sz w:val="20"/>
          <w:szCs w:val="20"/>
        </w:rPr>
      </w:pPr>
      <w:r w:rsidRPr="00B8058A">
        <w:rPr>
          <w:rFonts w:ascii="Euphemia" w:eastAsia="MS Mincho" w:hAnsi="Euphemia" w:cs="Arial"/>
          <w:i/>
          <w:iCs/>
          <w:color w:val="404040" w:themeColor="text1" w:themeTint="BF"/>
          <w:sz w:val="20"/>
          <w:szCs w:val="20"/>
        </w:rPr>
        <w:t>Handtekening:</w:t>
      </w:r>
    </w:p>
    <w:p w:rsidR="0090313A" w:rsidRPr="00B8058A" w:rsidRDefault="0090313A" w:rsidP="0090313A">
      <w:pPr>
        <w:pBdr>
          <w:top w:val="single" w:sz="4" w:space="1" w:color="auto"/>
          <w:left w:val="single" w:sz="4" w:space="4" w:color="auto"/>
          <w:bottom w:val="single" w:sz="4" w:space="0" w:color="auto"/>
          <w:right w:val="single" w:sz="4" w:space="4" w:color="auto"/>
        </w:pBdr>
        <w:autoSpaceDE w:val="0"/>
        <w:autoSpaceDN w:val="0"/>
        <w:adjustRightInd w:val="0"/>
        <w:spacing w:after="120"/>
        <w:rPr>
          <w:rFonts w:ascii="Euphemia" w:eastAsia="MS Mincho" w:hAnsi="Euphemia" w:cs="Times New Roman"/>
          <w:color w:val="404040" w:themeColor="text1" w:themeTint="BF"/>
          <w:sz w:val="20"/>
          <w:szCs w:val="20"/>
        </w:rPr>
      </w:pPr>
    </w:p>
    <w:p w:rsidR="0090313A" w:rsidRPr="00B8058A" w:rsidRDefault="0090313A" w:rsidP="0090313A">
      <w:pPr>
        <w:pBdr>
          <w:top w:val="single" w:sz="4" w:space="1" w:color="auto"/>
          <w:left w:val="single" w:sz="4" w:space="4" w:color="auto"/>
          <w:bottom w:val="single" w:sz="4" w:space="0" w:color="auto"/>
          <w:right w:val="single" w:sz="4" w:space="4" w:color="auto"/>
        </w:pBdr>
        <w:autoSpaceDE w:val="0"/>
        <w:autoSpaceDN w:val="0"/>
        <w:adjustRightInd w:val="0"/>
        <w:spacing w:after="120"/>
        <w:rPr>
          <w:rFonts w:ascii="Euphemia" w:eastAsia="MS Mincho" w:hAnsi="Euphemia" w:cs="Times New Roman"/>
          <w:color w:val="404040" w:themeColor="text1" w:themeTint="BF"/>
          <w:sz w:val="20"/>
          <w:szCs w:val="20"/>
        </w:rPr>
      </w:pPr>
    </w:p>
    <w:p w:rsidR="00D32885" w:rsidRPr="00B8058A" w:rsidRDefault="00D32885" w:rsidP="0090313A">
      <w:pPr>
        <w:rPr>
          <w:rFonts w:ascii="Euphemia" w:hAnsi="Euphemia"/>
          <w:color w:val="404040" w:themeColor="text1" w:themeTint="BF"/>
          <w:sz w:val="20"/>
          <w:szCs w:val="20"/>
        </w:rPr>
      </w:pPr>
    </w:p>
    <w:sectPr w:rsidR="00D32885" w:rsidRPr="00B8058A" w:rsidSect="006720FD">
      <w:footerReference w:type="default" r:id="rId7"/>
      <w:headerReference w:type="first" r:id="rId8"/>
      <w:footerReference w:type="first" r:id="rId9"/>
      <w:pgSz w:w="11900" w:h="16840"/>
      <w:pgMar w:top="851" w:right="1418"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830" w:rsidRDefault="009F1830" w:rsidP="00255F7B">
      <w:r>
        <w:separator/>
      </w:r>
    </w:p>
  </w:endnote>
  <w:endnote w:type="continuationSeparator" w:id="0">
    <w:p w:rsidR="009F1830" w:rsidRDefault="009F1830" w:rsidP="0025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Euphemia">
    <w:panose1 w:val="020B0503040102020104"/>
    <w:charset w:val="00"/>
    <w:family w:val="swiss"/>
    <w:pitch w:val="variable"/>
    <w:sig w:usb0="8000006F" w:usb1="0000004A" w:usb2="00002000" w:usb3="00000000" w:csb0="00000001" w:csb1="00000000"/>
  </w:font>
  <w:font w:name="Euphemia UCAS">
    <w:altName w:val="Arial"/>
    <w:charset w:val="00"/>
    <w:family w:val="auto"/>
    <w:pitch w:val="variable"/>
    <w:sig w:usb0="00000000" w:usb1="00000000" w:usb2="00002000" w:usb3="00000000" w:csb0="000001F3"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30" w:rsidRPr="00BD7D12" w:rsidRDefault="009F1830" w:rsidP="00B8058A">
    <w:pPr>
      <w:ind w:left="7080" w:firstLine="708"/>
      <w:rPr>
        <w:rFonts w:ascii="Euphemia" w:hAnsi="Euphemia"/>
        <w:i/>
        <w:color w:val="3EA9CA"/>
        <w:sz w:val="16"/>
        <w:szCs w:val="16"/>
      </w:rPr>
    </w:pPr>
    <w:r w:rsidRPr="001E31A6">
      <w:rPr>
        <w:rFonts w:ascii="Euphemia" w:hAnsi="Euphemia" w:cs="Times New Roman"/>
        <w:i/>
        <w:color w:val="3EA9CA"/>
        <w:sz w:val="16"/>
        <w:szCs w:val="16"/>
        <w:lang w:val="nl-BE"/>
      </w:rPr>
      <w:t xml:space="preserve">Pagina </w:t>
    </w:r>
    <w:r w:rsidRPr="00BD7D12">
      <w:rPr>
        <w:rFonts w:ascii="Euphemia" w:hAnsi="Euphemia" w:cs="Times New Roman"/>
        <w:i/>
        <w:color w:val="3EA9CA"/>
        <w:sz w:val="16"/>
        <w:szCs w:val="16"/>
        <w:lang w:val="en-US"/>
      </w:rPr>
      <w:fldChar w:fldCharType="begin"/>
    </w:r>
    <w:r w:rsidRPr="001E31A6">
      <w:rPr>
        <w:rFonts w:ascii="Euphemia" w:hAnsi="Euphemia" w:cs="Times New Roman"/>
        <w:i/>
        <w:color w:val="3EA9CA"/>
        <w:sz w:val="16"/>
        <w:szCs w:val="16"/>
        <w:lang w:val="nl-BE"/>
      </w:rPr>
      <w:instrText xml:space="preserve"> PAGE </w:instrText>
    </w:r>
    <w:r w:rsidRPr="00BD7D12">
      <w:rPr>
        <w:rFonts w:ascii="Euphemia" w:hAnsi="Euphemia" w:cs="Times New Roman"/>
        <w:i/>
        <w:color w:val="3EA9CA"/>
        <w:sz w:val="16"/>
        <w:szCs w:val="16"/>
        <w:lang w:val="en-US"/>
      </w:rPr>
      <w:fldChar w:fldCharType="separate"/>
    </w:r>
    <w:r w:rsidR="002C6856">
      <w:rPr>
        <w:rFonts w:ascii="Euphemia" w:hAnsi="Euphemia" w:cs="Times New Roman"/>
        <w:i/>
        <w:noProof/>
        <w:color w:val="3EA9CA"/>
        <w:sz w:val="16"/>
        <w:szCs w:val="16"/>
        <w:lang w:val="nl-BE"/>
      </w:rPr>
      <w:t>2</w:t>
    </w:r>
    <w:r w:rsidRPr="00BD7D12">
      <w:rPr>
        <w:rFonts w:ascii="Euphemia" w:hAnsi="Euphemia" w:cs="Times New Roman"/>
        <w:i/>
        <w:color w:val="3EA9CA"/>
        <w:sz w:val="16"/>
        <w:szCs w:val="16"/>
        <w:lang w:val="en-US"/>
      </w:rPr>
      <w:fldChar w:fldCharType="end"/>
    </w:r>
    <w:r w:rsidRPr="001E31A6">
      <w:rPr>
        <w:rFonts w:ascii="Euphemia" w:hAnsi="Euphemia" w:cs="Times New Roman"/>
        <w:i/>
        <w:color w:val="3EA9CA"/>
        <w:sz w:val="16"/>
        <w:szCs w:val="16"/>
        <w:lang w:val="nl-BE"/>
      </w:rPr>
      <w:t xml:space="preserve"> van </w:t>
    </w:r>
    <w:r w:rsidRPr="00BD7D12">
      <w:rPr>
        <w:rFonts w:ascii="Euphemia" w:hAnsi="Euphemia" w:cs="Times New Roman"/>
        <w:i/>
        <w:color w:val="3EA9CA"/>
        <w:sz w:val="16"/>
        <w:szCs w:val="16"/>
        <w:lang w:val="en-US"/>
      </w:rPr>
      <w:fldChar w:fldCharType="begin"/>
    </w:r>
    <w:r w:rsidRPr="001E31A6">
      <w:rPr>
        <w:rFonts w:ascii="Euphemia" w:hAnsi="Euphemia" w:cs="Times New Roman"/>
        <w:i/>
        <w:color w:val="3EA9CA"/>
        <w:sz w:val="16"/>
        <w:szCs w:val="16"/>
        <w:lang w:val="nl-BE"/>
      </w:rPr>
      <w:instrText xml:space="preserve"> NUMPAGES </w:instrText>
    </w:r>
    <w:r w:rsidRPr="00BD7D12">
      <w:rPr>
        <w:rFonts w:ascii="Euphemia" w:hAnsi="Euphemia" w:cs="Times New Roman"/>
        <w:i/>
        <w:color w:val="3EA9CA"/>
        <w:sz w:val="16"/>
        <w:szCs w:val="16"/>
        <w:lang w:val="en-US"/>
      </w:rPr>
      <w:fldChar w:fldCharType="separate"/>
    </w:r>
    <w:r w:rsidR="002C6856">
      <w:rPr>
        <w:rFonts w:ascii="Euphemia" w:hAnsi="Euphemia" w:cs="Times New Roman"/>
        <w:i/>
        <w:noProof/>
        <w:color w:val="3EA9CA"/>
        <w:sz w:val="16"/>
        <w:szCs w:val="16"/>
        <w:lang w:val="nl-BE"/>
      </w:rPr>
      <w:t>3</w:t>
    </w:r>
    <w:r w:rsidRPr="00BD7D12">
      <w:rPr>
        <w:rFonts w:ascii="Euphemia" w:hAnsi="Euphemia" w:cs="Times New Roman"/>
        <w:i/>
        <w:color w:val="3EA9CA"/>
        <w:sz w:val="16"/>
        <w:szCs w:val="16"/>
        <w:lang w:val="en-US"/>
      </w:rPr>
      <w:fldChar w:fldCharType="end"/>
    </w:r>
  </w:p>
  <w:p w:rsidR="009F1830" w:rsidRDefault="009F1830">
    <w:pPr>
      <w:pStyle w:val="Voettekst"/>
    </w:pPr>
    <w:r>
      <w:rPr>
        <w:noProof/>
        <w:lang w:val="nl-BE" w:eastAsia="nl-BE"/>
      </w:rPr>
      <w:drawing>
        <wp:anchor distT="0" distB="0" distL="114300" distR="114300" simplePos="0" relativeHeight="251660288" behindDoc="1" locked="0" layoutInCell="1" allowOverlap="1">
          <wp:simplePos x="0" y="0"/>
          <wp:positionH relativeFrom="column">
            <wp:posOffset>-914400</wp:posOffset>
          </wp:positionH>
          <wp:positionV relativeFrom="paragraph">
            <wp:posOffset>-837565</wp:posOffset>
          </wp:positionV>
          <wp:extent cx="1438656" cy="1438656"/>
          <wp:effectExtent l="0" t="0" r="952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E_volgblad_FOOTER.jpg"/>
                  <pic:cNvPicPr/>
                </pic:nvPicPr>
                <pic:blipFill>
                  <a:blip r:embed="rId1">
                    <a:extLst>
                      <a:ext uri="{28A0092B-C50C-407E-A947-70E740481C1C}">
                        <a14:useLocalDpi xmlns:a14="http://schemas.microsoft.com/office/drawing/2010/main" val="0"/>
                      </a:ext>
                    </a:extLst>
                  </a:blip>
                  <a:stretch>
                    <a:fillRect/>
                  </a:stretch>
                </pic:blipFill>
                <pic:spPr>
                  <a:xfrm>
                    <a:off x="0" y="0"/>
                    <a:ext cx="1438656" cy="1438656"/>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30" w:rsidRPr="00BD7D12" w:rsidRDefault="009F1830" w:rsidP="00B8058A">
    <w:pPr>
      <w:ind w:left="7080" w:firstLine="708"/>
      <w:rPr>
        <w:rFonts w:ascii="Euphemia" w:hAnsi="Euphemia"/>
        <w:i/>
        <w:color w:val="3EA9CA"/>
        <w:sz w:val="16"/>
        <w:szCs w:val="16"/>
      </w:rPr>
    </w:pPr>
    <w:r w:rsidRPr="001E31A6">
      <w:rPr>
        <w:rFonts w:ascii="Euphemia" w:hAnsi="Euphemia" w:cs="Times New Roman"/>
        <w:i/>
        <w:color w:val="3EA9CA"/>
        <w:sz w:val="16"/>
        <w:szCs w:val="16"/>
        <w:lang w:val="nl-BE"/>
      </w:rPr>
      <w:t xml:space="preserve">Pagina </w:t>
    </w:r>
    <w:r w:rsidRPr="00BD7D12">
      <w:rPr>
        <w:rFonts w:ascii="Euphemia" w:hAnsi="Euphemia" w:cs="Times New Roman"/>
        <w:i/>
        <w:color w:val="3EA9CA"/>
        <w:sz w:val="16"/>
        <w:szCs w:val="16"/>
        <w:lang w:val="en-US"/>
      </w:rPr>
      <w:fldChar w:fldCharType="begin"/>
    </w:r>
    <w:r w:rsidRPr="001E31A6">
      <w:rPr>
        <w:rFonts w:ascii="Euphemia" w:hAnsi="Euphemia" w:cs="Times New Roman"/>
        <w:i/>
        <w:color w:val="3EA9CA"/>
        <w:sz w:val="16"/>
        <w:szCs w:val="16"/>
        <w:lang w:val="nl-BE"/>
      </w:rPr>
      <w:instrText xml:space="preserve"> PAGE </w:instrText>
    </w:r>
    <w:r w:rsidRPr="00BD7D12">
      <w:rPr>
        <w:rFonts w:ascii="Euphemia" w:hAnsi="Euphemia" w:cs="Times New Roman"/>
        <w:i/>
        <w:color w:val="3EA9CA"/>
        <w:sz w:val="16"/>
        <w:szCs w:val="16"/>
        <w:lang w:val="en-US"/>
      </w:rPr>
      <w:fldChar w:fldCharType="separate"/>
    </w:r>
    <w:r w:rsidR="002C6856">
      <w:rPr>
        <w:rFonts w:ascii="Euphemia" w:hAnsi="Euphemia" w:cs="Times New Roman"/>
        <w:i/>
        <w:noProof/>
        <w:color w:val="3EA9CA"/>
        <w:sz w:val="16"/>
        <w:szCs w:val="16"/>
        <w:lang w:val="nl-BE"/>
      </w:rPr>
      <w:t>1</w:t>
    </w:r>
    <w:r w:rsidRPr="00BD7D12">
      <w:rPr>
        <w:rFonts w:ascii="Euphemia" w:hAnsi="Euphemia" w:cs="Times New Roman"/>
        <w:i/>
        <w:color w:val="3EA9CA"/>
        <w:sz w:val="16"/>
        <w:szCs w:val="16"/>
        <w:lang w:val="en-US"/>
      </w:rPr>
      <w:fldChar w:fldCharType="end"/>
    </w:r>
    <w:r w:rsidRPr="001E31A6">
      <w:rPr>
        <w:rFonts w:ascii="Euphemia" w:hAnsi="Euphemia" w:cs="Times New Roman"/>
        <w:i/>
        <w:color w:val="3EA9CA"/>
        <w:sz w:val="16"/>
        <w:szCs w:val="16"/>
        <w:lang w:val="nl-BE"/>
      </w:rPr>
      <w:t xml:space="preserve"> van </w:t>
    </w:r>
    <w:r w:rsidRPr="00BD7D12">
      <w:rPr>
        <w:rFonts w:ascii="Euphemia" w:hAnsi="Euphemia" w:cs="Times New Roman"/>
        <w:i/>
        <w:color w:val="3EA9CA"/>
        <w:sz w:val="16"/>
        <w:szCs w:val="16"/>
        <w:lang w:val="en-US"/>
      </w:rPr>
      <w:fldChar w:fldCharType="begin"/>
    </w:r>
    <w:r w:rsidRPr="001E31A6">
      <w:rPr>
        <w:rFonts w:ascii="Euphemia" w:hAnsi="Euphemia" w:cs="Times New Roman"/>
        <w:i/>
        <w:color w:val="3EA9CA"/>
        <w:sz w:val="16"/>
        <w:szCs w:val="16"/>
        <w:lang w:val="nl-BE"/>
      </w:rPr>
      <w:instrText xml:space="preserve"> NUMPAGES </w:instrText>
    </w:r>
    <w:r w:rsidRPr="00BD7D12">
      <w:rPr>
        <w:rFonts w:ascii="Euphemia" w:hAnsi="Euphemia" w:cs="Times New Roman"/>
        <w:i/>
        <w:color w:val="3EA9CA"/>
        <w:sz w:val="16"/>
        <w:szCs w:val="16"/>
        <w:lang w:val="en-US"/>
      </w:rPr>
      <w:fldChar w:fldCharType="separate"/>
    </w:r>
    <w:r w:rsidR="002C6856">
      <w:rPr>
        <w:rFonts w:ascii="Euphemia" w:hAnsi="Euphemia" w:cs="Times New Roman"/>
        <w:i/>
        <w:noProof/>
        <w:color w:val="3EA9CA"/>
        <w:sz w:val="16"/>
        <w:szCs w:val="16"/>
        <w:lang w:val="nl-BE"/>
      </w:rPr>
      <w:t>3</w:t>
    </w:r>
    <w:r w:rsidRPr="00BD7D12">
      <w:rPr>
        <w:rFonts w:ascii="Euphemia" w:hAnsi="Euphemia" w:cs="Times New Roman"/>
        <w:i/>
        <w:color w:val="3EA9CA"/>
        <w:sz w:val="16"/>
        <w:szCs w:val="16"/>
        <w:lang w:val="en-US"/>
      </w:rPr>
      <w:fldChar w:fldCharType="end"/>
    </w:r>
  </w:p>
  <w:p w:rsidR="009F1830" w:rsidRDefault="009F183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830" w:rsidRDefault="009F1830" w:rsidP="00255F7B">
      <w:r>
        <w:separator/>
      </w:r>
    </w:p>
  </w:footnote>
  <w:footnote w:type="continuationSeparator" w:id="0">
    <w:p w:rsidR="009F1830" w:rsidRDefault="009F1830" w:rsidP="00255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30" w:rsidRDefault="009F1830">
    <w:pPr>
      <w:pStyle w:val="Koptekst"/>
    </w:pPr>
    <w:r>
      <w:rPr>
        <w:noProof/>
        <w:lang w:val="nl-BE" w:eastAsia="nl-BE"/>
      </w:rPr>
      <w:drawing>
        <wp:anchor distT="0" distB="0" distL="114300" distR="114300" simplePos="0" relativeHeight="251662336" behindDoc="1" locked="0" layoutInCell="1" allowOverlap="1">
          <wp:simplePos x="0" y="0"/>
          <wp:positionH relativeFrom="column">
            <wp:posOffset>-914400</wp:posOffset>
          </wp:positionH>
          <wp:positionV relativeFrom="paragraph">
            <wp:posOffset>-391160</wp:posOffset>
          </wp:positionV>
          <wp:extent cx="7560000" cy="2312039"/>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E_logo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31203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1466E0"/>
    <w:multiLevelType w:val="hybridMultilevel"/>
    <w:tmpl w:val="68DE95C0"/>
    <w:lvl w:ilvl="0" w:tplc="012C42D6">
      <w:numFmt w:val="decimal"/>
      <w:lvlText w:val="%1"/>
      <w:lvlJc w:val="left"/>
      <w:pPr>
        <w:tabs>
          <w:tab w:val="num" w:pos="2484"/>
        </w:tabs>
        <w:ind w:left="2484" w:hanging="360"/>
      </w:pPr>
      <w:rPr>
        <w:rFonts w:hint="default"/>
      </w:rPr>
    </w:lvl>
    <w:lvl w:ilvl="1" w:tplc="5530ACF0">
      <w:numFmt w:val="bullet"/>
      <w:lvlText w:val=""/>
      <w:lvlJc w:val="left"/>
      <w:pPr>
        <w:tabs>
          <w:tab w:val="num" w:pos="3204"/>
        </w:tabs>
        <w:ind w:left="3204" w:hanging="360"/>
      </w:pPr>
      <w:rPr>
        <w:rFonts w:ascii="Wingdings" w:eastAsia="Times New Roman" w:hAnsi="Wingdings" w:cs="Arial" w:hint="default"/>
      </w:rPr>
    </w:lvl>
    <w:lvl w:ilvl="2" w:tplc="0413001B" w:tentative="1">
      <w:start w:val="1"/>
      <w:numFmt w:val="lowerRoman"/>
      <w:lvlText w:val="%3."/>
      <w:lvlJc w:val="right"/>
      <w:pPr>
        <w:tabs>
          <w:tab w:val="num" w:pos="3924"/>
        </w:tabs>
        <w:ind w:left="3924" w:hanging="180"/>
      </w:pPr>
    </w:lvl>
    <w:lvl w:ilvl="3" w:tplc="0413000F" w:tentative="1">
      <w:start w:val="1"/>
      <w:numFmt w:val="decimal"/>
      <w:lvlText w:val="%4."/>
      <w:lvlJc w:val="left"/>
      <w:pPr>
        <w:tabs>
          <w:tab w:val="num" w:pos="4644"/>
        </w:tabs>
        <w:ind w:left="4644" w:hanging="360"/>
      </w:pPr>
    </w:lvl>
    <w:lvl w:ilvl="4" w:tplc="04130019" w:tentative="1">
      <w:start w:val="1"/>
      <w:numFmt w:val="lowerLetter"/>
      <w:lvlText w:val="%5."/>
      <w:lvlJc w:val="left"/>
      <w:pPr>
        <w:tabs>
          <w:tab w:val="num" w:pos="5364"/>
        </w:tabs>
        <w:ind w:left="5364" w:hanging="360"/>
      </w:pPr>
    </w:lvl>
    <w:lvl w:ilvl="5" w:tplc="0413001B" w:tentative="1">
      <w:start w:val="1"/>
      <w:numFmt w:val="lowerRoman"/>
      <w:lvlText w:val="%6."/>
      <w:lvlJc w:val="right"/>
      <w:pPr>
        <w:tabs>
          <w:tab w:val="num" w:pos="6084"/>
        </w:tabs>
        <w:ind w:left="6084" w:hanging="180"/>
      </w:pPr>
    </w:lvl>
    <w:lvl w:ilvl="6" w:tplc="0413000F" w:tentative="1">
      <w:start w:val="1"/>
      <w:numFmt w:val="decimal"/>
      <w:lvlText w:val="%7."/>
      <w:lvlJc w:val="left"/>
      <w:pPr>
        <w:tabs>
          <w:tab w:val="num" w:pos="6804"/>
        </w:tabs>
        <w:ind w:left="6804" w:hanging="360"/>
      </w:pPr>
    </w:lvl>
    <w:lvl w:ilvl="7" w:tplc="04130019" w:tentative="1">
      <w:start w:val="1"/>
      <w:numFmt w:val="lowerLetter"/>
      <w:lvlText w:val="%8."/>
      <w:lvlJc w:val="left"/>
      <w:pPr>
        <w:tabs>
          <w:tab w:val="num" w:pos="7524"/>
        </w:tabs>
        <w:ind w:left="7524" w:hanging="360"/>
      </w:pPr>
    </w:lvl>
    <w:lvl w:ilvl="8" w:tplc="0413001B" w:tentative="1">
      <w:start w:val="1"/>
      <w:numFmt w:val="lowerRoman"/>
      <w:lvlText w:val="%9."/>
      <w:lvlJc w:val="right"/>
      <w:pPr>
        <w:tabs>
          <w:tab w:val="num" w:pos="8244"/>
        </w:tabs>
        <w:ind w:left="82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7B"/>
    <w:rsid w:val="00183CFF"/>
    <w:rsid w:val="00250E7D"/>
    <w:rsid w:val="00255F7B"/>
    <w:rsid w:val="002700D7"/>
    <w:rsid w:val="002C6856"/>
    <w:rsid w:val="002F32B9"/>
    <w:rsid w:val="00325995"/>
    <w:rsid w:val="003319C0"/>
    <w:rsid w:val="0041354B"/>
    <w:rsid w:val="004C1977"/>
    <w:rsid w:val="00551272"/>
    <w:rsid w:val="00623FEE"/>
    <w:rsid w:val="006720FD"/>
    <w:rsid w:val="006D1BCF"/>
    <w:rsid w:val="0090313A"/>
    <w:rsid w:val="009254B2"/>
    <w:rsid w:val="009566E9"/>
    <w:rsid w:val="009711EF"/>
    <w:rsid w:val="009F1830"/>
    <w:rsid w:val="00A1374A"/>
    <w:rsid w:val="00A41A5C"/>
    <w:rsid w:val="00A54B8A"/>
    <w:rsid w:val="00AE327C"/>
    <w:rsid w:val="00B050F8"/>
    <w:rsid w:val="00B07061"/>
    <w:rsid w:val="00B8058A"/>
    <w:rsid w:val="00B83082"/>
    <w:rsid w:val="00BA5667"/>
    <w:rsid w:val="00BF1B2A"/>
    <w:rsid w:val="00C1352C"/>
    <w:rsid w:val="00D32885"/>
    <w:rsid w:val="00DE788C"/>
    <w:rsid w:val="00F45448"/>
    <w:rsid w:val="00FE5FB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92517450-E018-4555-B4E7-168DF71C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B07061"/>
    <w:pPr>
      <w:keepNext/>
      <w:autoSpaceDE w:val="0"/>
      <w:autoSpaceDN w:val="0"/>
      <w:adjustRightInd w:val="0"/>
      <w:outlineLvl w:val="0"/>
    </w:pPr>
    <w:rPr>
      <w:rFonts w:ascii="Arial" w:eastAsia="Times New Roman" w:hAnsi="Arial" w:cs="Arial"/>
      <w:b/>
      <w:bCs/>
      <w:sz w:val="22"/>
      <w:szCs w:val="48"/>
    </w:rPr>
  </w:style>
  <w:style w:type="paragraph" w:styleId="Kop2">
    <w:name w:val="heading 2"/>
    <w:basedOn w:val="Standaard"/>
    <w:next w:val="Standaard"/>
    <w:link w:val="Kop2Char"/>
    <w:uiPriority w:val="9"/>
    <w:semiHidden/>
    <w:unhideWhenUsed/>
    <w:qFormat/>
    <w:rsid w:val="00903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55F7B"/>
    <w:pPr>
      <w:tabs>
        <w:tab w:val="center" w:pos="4536"/>
        <w:tab w:val="right" w:pos="9072"/>
      </w:tabs>
    </w:pPr>
  </w:style>
  <w:style w:type="character" w:customStyle="1" w:styleId="KoptekstChar">
    <w:name w:val="Koptekst Char"/>
    <w:basedOn w:val="Standaardalinea-lettertype"/>
    <w:link w:val="Koptekst"/>
    <w:uiPriority w:val="99"/>
    <w:rsid w:val="00255F7B"/>
  </w:style>
  <w:style w:type="paragraph" w:styleId="Voettekst">
    <w:name w:val="footer"/>
    <w:basedOn w:val="Standaard"/>
    <w:link w:val="VoettekstChar"/>
    <w:uiPriority w:val="99"/>
    <w:unhideWhenUsed/>
    <w:rsid w:val="00255F7B"/>
    <w:pPr>
      <w:tabs>
        <w:tab w:val="center" w:pos="4536"/>
        <w:tab w:val="right" w:pos="9072"/>
      </w:tabs>
    </w:pPr>
  </w:style>
  <w:style w:type="character" w:customStyle="1" w:styleId="VoettekstChar">
    <w:name w:val="Voettekst Char"/>
    <w:basedOn w:val="Standaardalinea-lettertype"/>
    <w:link w:val="Voettekst"/>
    <w:uiPriority w:val="99"/>
    <w:rsid w:val="00255F7B"/>
  </w:style>
  <w:style w:type="paragraph" w:styleId="Ballontekst">
    <w:name w:val="Balloon Text"/>
    <w:basedOn w:val="Standaard"/>
    <w:link w:val="BallontekstChar"/>
    <w:uiPriority w:val="99"/>
    <w:semiHidden/>
    <w:unhideWhenUsed/>
    <w:rsid w:val="00255F7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55F7B"/>
    <w:rPr>
      <w:rFonts w:ascii="Lucida Grande" w:hAnsi="Lucida Grande" w:cs="Lucida Grande"/>
      <w:sz w:val="18"/>
      <w:szCs w:val="18"/>
    </w:rPr>
  </w:style>
  <w:style w:type="table" w:styleId="Tabelraster">
    <w:name w:val="Table Grid"/>
    <w:basedOn w:val="Standaardtabel"/>
    <w:uiPriority w:val="59"/>
    <w:rsid w:val="00A41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copy"/>
    <w:basedOn w:val="Koptekst"/>
    <w:qFormat/>
    <w:rsid w:val="00250E7D"/>
    <w:rPr>
      <w:rFonts w:ascii="Euphemia" w:hAnsi="Euphemia"/>
      <w:color w:val="404040" w:themeColor="text1" w:themeTint="BF"/>
      <w:sz w:val="19"/>
      <w:szCs w:val="19"/>
    </w:rPr>
  </w:style>
  <w:style w:type="paragraph" w:customStyle="1" w:styleId="BodycopyKapitalenBold">
    <w:name w:val="Bodycopy Kapitalen Bold"/>
    <w:basedOn w:val="Koptekst"/>
    <w:qFormat/>
    <w:rsid w:val="00250E7D"/>
    <w:rPr>
      <w:rFonts w:ascii="Euphemia" w:hAnsi="Euphemia"/>
      <w:b/>
      <w:caps/>
      <w:color w:val="404040" w:themeColor="text1" w:themeTint="BF"/>
      <w:sz w:val="19"/>
      <w:szCs w:val="19"/>
    </w:rPr>
  </w:style>
  <w:style w:type="paragraph" w:customStyle="1" w:styleId="Titeldocument">
    <w:name w:val="Titel document"/>
    <w:basedOn w:val="Standaard"/>
    <w:qFormat/>
    <w:rsid w:val="00250E7D"/>
    <w:rPr>
      <w:rFonts w:ascii="Euphemia" w:hAnsi="Euphemia" w:cs="Euphemia UCAS"/>
      <w:b/>
      <w:color w:val="404040" w:themeColor="text1" w:themeTint="BF"/>
      <w:sz w:val="22"/>
      <w:szCs w:val="22"/>
    </w:rPr>
  </w:style>
  <w:style w:type="character" w:customStyle="1" w:styleId="Kop1Char">
    <w:name w:val="Kop 1 Char"/>
    <w:basedOn w:val="Standaardalinea-lettertype"/>
    <w:link w:val="Kop1"/>
    <w:rsid w:val="00B07061"/>
    <w:rPr>
      <w:rFonts w:ascii="Arial" w:eastAsia="Times New Roman" w:hAnsi="Arial" w:cs="Arial"/>
      <w:b/>
      <w:bCs/>
      <w:sz w:val="22"/>
      <w:szCs w:val="48"/>
    </w:rPr>
  </w:style>
  <w:style w:type="character" w:styleId="Hyperlink">
    <w:name w:val="Hyperlink"/>
    <w:basedOn w:val="Standaardalinea-lettertype"/>
    <w:uiPriority w:val="99"/>
    <w:unhideWhenUsed/>
    <w:rsid w:val="00B07061"/>
    <w:rPr>
      <w:color w:val="0000FF" w:themeColor="hyperlink"/>
      <w:u w:val="single"/>
    </w:rPr>
  </w:style>
  <w:style w:type="character" w:customStyle="1" w:styleId="Kop2Char">
    <w:name w:val="Kop 2 Char"/>
    <w:basedOn w:val="Standaardalinea-lettertype"/>
    <w:link w:val="Kop2"/>
    <w:uiPriority w:val="9"/>
    <w:semiHidden/>
    <w:rsid w:val="0090313A"/>
    <w:rPr>
      <w:rFonts w:asciiTheme="majorHAnsi" w:eastAsiaTheme="majorEastAsia" w:hAnsiTheme="majorHAnsi" w:cstheme="majorBidi"/>
      <w:b/>
      <w:bCs/>
      <w:color w:val="4F81BD" w:themeColor="accent1"/>
      <w:sz w:val="26"/>
      <w:szCs w:val="26"/>
    </w:rPr>
  </w:style>
  <w:style w:type="paragraph" w:styleId="Plattetekst">
    <w:name w:val="Body Text"/>
    <w:basedOn w:val="Standaard"/>
    <w:link w:val="PlattetekstChar"/>
    <w:rsid w:val="0090313A"/>
    <w:pPr>
      <w:pBdr>
        <w:top w:val="single" w:sz="4" w:space="1" w:color="auto"/>
        <w:left w:val="single" w:sz="4" w:space="4" w:color="auto"/>
        <w:bottom w:val="single" w:sz="4" w:space="1" w:color="auto"/>
        <w:right w:val="single" w:sz="4" w:space="4" w:color="auto"/>
      </w:pBdr>
      <w:autoSpaceDE w:val="0"/>
      <w:autoSpaceDN w:val="0"/>
      <w:adjustRightInd w:val="0"/>
    </w:pPr>
    <w:rPr>
      <w:rFonts w:ascii="TimesNewRoman,Italic" w:eastAsia="Times New Roman" w:hAnsi="TimesNewRoman,Italic" w:cs="Times New Roman"/>
      <w:i/>
      <w:iCs/>
      <w:sz w:val="22"/>
      <w:szCs w:val="20"/>
    </w:rPr>
  </w:style>
  <w:style w:type="character" w:customStyle="1" w:styleId="PlattetekstChar">
    <w:name w:val="Platte tekst Char"/>
    <w:basedOn w:val="Standaardalinea-lettertype"/>
    <w:link w:val="Plattetekst"/>
    <w:rsid w:val="0090313A"/>
    <w:rPr>
      <w:rFonts w:ascii="TimesNewRoman,Italic" w:eastAsia="Times New Roman" w:hAnsi="TimesNewRoman,Italic" w:cs="Times New Roman"/>
      <w:i/>
      <w:i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A4F5252C</Template>
  <TotalTime>18</TotalTime>
  <Pages>3</Pages>
  <Words>918</Words>
  <Characters>5051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Circuze</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Veerle Pellens</dc:creator>
  <cp:lastModifiedBy>evelien boonen</cp:lastModifiedBy>
  <cp:revision>3</cp:revision>
  <cp:lastPrinted>2017-08-23T13:55:00Z</cp:lastPrinted>
  <dcterms:created xsi:type="dcterms:W3CDTF">2018-09-10T07:36:00Z</dcterms:created>
  <dcterms:modified xsi:type="dcterms:W3CDTF">2018-09-25T06:55:00Z</dcterms:modified>
</cp:coreProperties>
</file>