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0"/>
          <w:szCs w:val="20"/>
        </w:rPr>
        <w:id w:val="1235049188"/>
        <w:lock w:val="sdtContentLocked"/>
        <w:placeholder>
          <w:docPart w:val="DefaultPlaceholder_1081868574"/>
        </w:placeholder>
      </w:sdtPr>
      <w:sdtEndPr>
        <w:rPr>
          <w:b w:val="0"/>
          <w:caps w:val="0"/>
        </w:r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A41A5C" w:rsidRPr="00BF1B2A" w:rsidTr="00B050F8">
            <w:trPr>
              <w:trHeight w:hRule="exact" w:val="284"/>
            </w:trPr>
            <w:tc>
              <w:tcPr>
                <w:tcW w:w="9204" w:type="dxa"/>
              </w:tcPr>
              <w:p w:rsidR="00A41A5C" w:rsidRPr="009254B2" w:rsidRDefault="004542CC" w:rsidP="004542CC">
                <w:pPr>
                  <w:pStyle w:val="BodycopyKapitalenBold"/>
                  <w:rPr>
                    <w:sz w:val="20"/>
                    <w:szCs w:val="20"/>
                  </w:rPr>
                </w:pPr>
                <w:r>
                  <w:rPr>
                    <w:sz w:val="20"/>
                    <w:szCs w:val="20"/>
                  </w:rPr>
                  <w:t>NOODPLANNING</w:t>
                </w:r>
              </w:p>
            </w:tc>
          </w:tr>
          <w:tr w:rsidR="00A41A5C" w:rsidRPr="00BF1B2A" w:rsidTr="00B050F8">
            <w:trPr>
              <w:trHeight w:hRule="exact" w:val="284"/>
            </w:trPr>
            <w:tc>
              <w:tcPr>
                <w:tcW w:w="9204" w:type="dxa"/>
              </w:tcPr>
              <w:p w:rsidR="00A41A5C" w:rsidRPr="009254B2" w:rsidRDefault="00435CFB" w:rsidP="00435CFB">
                <w:pPr>
                  <w:pStyle w:val="Bodycopy"/>
                  <w:rPr>
                    <w:sz w:val="20"/>
                    <w:szCs w:val="20"/>
                  </w:rPr>
                </w:pPr>
                <w:r>
                  <w:rPr>
                    <w:sz w:val="20"/>
                    <w:szCs w:val="20"/>
                  </w:rPr>
                  <w:t>Vrijthof</w:t>
                </w:r>
                <w:r w:rsidR="00A41A5C" w:rsidRPr="009254B2">
                  <w:rPr>
                    <w:sz w:val="20"/>
                    <w:szCs w:val="20"/>
                  </w:rPr>
                  <w:t xml:space="preserve"> </w:t>
                </w:r>
                <w:r>
                  <w:rPr>
                    <w:sz w:val="20"/>
                    <w:szCs w:val="20"/>
                  </w:rPr>
                  <w:t>10</w:t>
                </w:r>
              </w:p>
            </w:tc>
          </w:tr>
          <w:tr w:rsidR="00A41A5C" w:rsidRPr="00BF1B2A" w:rsidTr="00B050F8">
            <w:trPr>
              <w:trHeight w:hRule="exact" w:val="284"/>
            </w:trPr>
            <w:tc>
              <w:tcPr>
                <w:tcW w:w="9204" w:type="dxa"/>
              </w:tcPr>
              <w:p w:rsidR="00A41A5C" w:rsidRPr="009254B2" w:rsidRDefault="00435CFB" w:rsidP="00435CFB">
                <w:pPr>
                  <w:pStyle w:val="Bodycopy"/>
                  <w:rPr>
                    <w:sz w:val="20"/>
                    <w:szCs w:val="20"/>
                  </w:rPr>
                </w:pPr>
                <w:r>
                  <w:rPr>
                    <w:sz w:val="20"/>
                    <w:szCs w:val="20"/>
                  </w:rPr>
                  <w:t>3960</w:t>
                </w:r>
                <w:r w:rsidR="00A41A5C" w:rsidRPr="009254B2">
                  <w:rPr>
                    <w:sz w:val="20"/>
                    <w:szCs w:val="20"/>
                  </w:rPr>
                  <w:t xml:space="preserve"> </w:t>
                </w:r>
                <w:r>
                  <w:rPr>
                    <w:sz w:val="20"/>
                    <w:szCs w:val="20"/>
                  </w:rPr>
                  <w:t>Bree</w:t>
                </w:r>
              </w:p>
            </w:tc>
          </w:tr>
          <w:tr w:rsidR="00A41A5C" w:rsidRPr="00BF1B2A" w:rsidTr="00B050F8">
            <w:trPr>
              <w:trHeight w:hRule="exact" w:val="284"/>
            </w:trPr>
            <w:tc>
              <w:tcPr>
                <w:tcW w:w="9204" w:type="dxa"/>
              </w:tcPr>
              <w:p w:rsidR="00A41A5C" w:rsidRDefault="00435CFB" w:rsidP="00A54B8A">
                <w:pPr>
                  <w:pStyle w:val="Bodycopy"/>
                  <w:rPr>
                    <w:sz w:val="20"/>
                    <w:szCs w:val="20"/>
                  </w:rPr>
                </w:pPr>
                <w:r>
                  <w:rPr>
                    <w:sz w:val="20"/>
                    <w:szCs w:val="20"/>
                  </w:rPr>
                  <w:t xml:space="preserve">089 84 85 </w:t>
                </w:r>
                <w:r w:rsidR="004542CC">
                  <w:rPr>
                    <w:sz w:val="20"/>
                    <w:szCs w:val="20"/>
                  </w:rPr>
                  <w:t>00</w:t>
                </w:r>
              </w:p>
              <w:p w:rsidR="009711EF" w:rsidRPr="009254B2" w:rsidRDefault="009711EF" w:rsidP="00A54B8A">
                <w:pPr>
                  <w:pStyle w:val="Bodycopy"/>
                  <w:rPr>
                    <w:sz w:val="20"/>
                    <w:szCs w:val="20"/>
                  </w:rPr>
                </w:pPr>
              </w:p>
            </w:tc>
          </w:tr>
          <w:tr w:rsidR="00B050F8" w:rsidRPr="00BF1B2A" w:rsidTr="00B050F8">
            <w:trPr>
              <w:trHeight w:hRule="exact" w:val="284"/>
            </w:trPr>
            <w:tc>
              <w:tcPr>
                <w:tcW w:w="9204" w:type="dxa"/>
              </w:tcPr>
              <w:p w:rsidR="00B050F8" w:rsidRPr="00B050F8" w:rsidRDefault="004542CC" w:rsidP="004542CC">
                <w:pPr>
                  <w:pStyle w:val="Bodycopy"/>
                  <w:rPr>
                    <w:sz w:val="20"/>
                    <w:szCs w:val="20"/>
                  </w:rPr>
                </w:pPr>
                <w:r>
                  <w:rPr>
                    <w:sz w:val="20"/>
                    <w:szCs w:val="20"/>
                  </w:rPr>
                  <w:t>noodplanning</w:t>
                </w:r>
                <w:r w:rsidR="00435CFB">
                  <w:rPr>
                    <w:sz w:val="20"/>
                    <w:szCs w:val="20"/>
                  </w:rPr>
                  <w:t>@bree.be</w:t>
                </w:r>
              </w:p>
            </w:tc>
          </w:tr>
        </w:tbl>
        <w:p w:rsidR="00A41A5C" w:rsidRDefault="00A41A5C" w:rsidP="003319C0">
          <w:pPr>
            <w:pStyle w:val="Bodycopy"/>
            <w:rPr>
              <w:sz w:val="20"/>
              <w:szCs w:val="20"/>
            </w:rPr>
          </w:pPr>
        </w:p>
        <w:p w:rsidR="00A41A5C" w:rsidRPr="00BF1B2A" w:rsidRDefault="00A41A5C" w:rsidP="003319C0">
          <w:pPr>
            <w:pStyle w:val="Bodycopy"/>
          </w:pPr>
        </w:p>
        <w:p w:rsidR="004542CC" w:rsidRDefault="004542CC" w:rsidP="00435CFB">
          <w:pPr>
            <w:rPr>
              <w:rStyle w:val="Intensievebenadrukking"/>
              <w:sz w:val="28"/>
              <w:szCs w:val="28"/>
            </w:rPr>
          </w:pPr>
          <w:r>
            <w:rPr>
              <w:rStyle w:val="Intensievebenadrukking"/>
              <w:sz w:val="28"/>
              <w:szCs w:val="28"/>
            </w:rPr>
            <w:t>Melding jeugdkamp – aanvraag kampvuur</w:t>
          </w:r>
        </w:p>
        <w:p w:rsidR="004542CC" w:rsidRDefault="004542CC" w:rsidP="00435CFB">
          <w:pPr>
            <w:pStyle w:val="Bodycopy"/>
            <w:rPr>
              <w:sz w:val="20"/>
              <w:szCs w:val="20"/>
            </w:rPr>
          </w:pPr>
        </w:p>
        <w:p w:rsidR="001347F8" w:rsidRDefault="00E87AC3" w:rsidP="00435CFB">
          <w:pPr>
            <w:pStyle w:val="Bodycopy"/>
            <w:rPr>
              <w:sz w:val="20"/>
              <w:szCs w:val="20"/>
            </w:rPr>
          </w:pPr>
        </w:p>
      </w:sdtContent>
    </w:sdt>
    <w:p w:rsidR="004542CC" w:rsidRPr="004542CC" w:rsidRDefault="004542CC" w:rsidP="004542CC">
      <w:pPr>
        <w:pStyle w:val="BodycopyKapitalenBold"/>
      </w:pPr>
      <w:r w:rsidRPr="004542CC">
        <w:t>Naam van de jeugdbeweging:….…….....................................................................</w:t>
      </w:r>
      <w:r w:rsidR="001347F8">
        <w:t>..........................................................................</w:t>
      </w:r>
    </w:p>
    <w:p w:rsidR="004542CC" w:rsidRPr="004542CC" w:rsidRDefault="004542CC" w:rsidP="004542CC">
      <w:pPr>
        <w:pStyle w:val="Bodycopy"/>
        <w:rPr>
          <w:sz w:val="20"/>
          <w:szCs w:val="20"/>
        </w:rPr>
      </w:pPr>
    </w:p>
    <w:p w:rsidR="004542CC" w:rsidRPr="004542CC" w:rsidRDefault="004542CC" w:rsidP="004542CC">
      <w:pPr>
        <w:pStyle w:val="BodycopyKapitalenBold"/>
      </w:pPr>
      <w:r w:rsidRPr="004542CC">
        <w:t>Periode van het kamp: ...…………………………………………………………</w:t>
      </w:r>
      <w:r w:rsidR="001347F8">
        <w:t>………………………………………………………….</w:t>
      </w:r>
    </w:p>
    <w:p w:rsidR="004542CC" w:rsidRPr="004542CC" w:rsidRDefault="004542CC" w:rsidP="004542CC">
      <w:pPr>
        <w:pStyle w:val="Bodycopy"/>
        <w:rPr>
          <w:sz w:val="20"/>
          <w:szCs w:val="20"/>
        </w:rPr>
      </w:pPr>
    </w:p>
    <w:p w:rsidR="004542CC" w:rsidRPr="004542CC" w:rsidRDefault="004542CC" w:rsidP="004542CC">
      <w:pPr>
        <w:pStyle w:val="BodycopyKapitalenBold"/>
      </w:pPr>
      <w:r w:rsidRPr="004542CC">
        <w:t>Naam en adres kampplaats: ...…………………………………………………………</w:t>
      </w:r>
      <w:r w:rsidR="001347F8">
        <w:t>………………………………………………...</w:t>
      </w:r>
    </w:p>
    <w:p w:rsidR="004542CC" w:rsidRPr="004542CC" w:rsidRDefault="004542CC" w:rsidP="004542CC">
      <w:pPr>
        <w:pStyle w:val="Bodycopy"/>
        <w:rPr>
          <w:sz w:val="20"/>
          <w:szCs w:val="20"/>
        </w:rPr>
      </w:pPr>
    </w:p>
    <w:sdt>
      <w:sdtPr>
        <w:id w:val="813458721"/>
        <w:lock w:val="sdtContentLocked"/>
        <w:placeholder>
          <w:docPart w:val="DefaultPlaceholder_1081868574"/>
        </w:placeholder>
      </w:sdtPr>
      <w:sdtContent>
        <w:p w:rsidR="004542CC" w:rsidRPr="004542CC" w:rsidRDefault="004542CC" w:rsidP="004542CC">
          <w:pPr>
            <w:pStyle w:val="BodycopyKapitalenBold"/>
          </w:pPr>
          <w:r w:rsidRPr="004542CC">
            <w:t>Groepsverantwoordelijke - contactpersoon (moet meerderjarig zijn en aanwezig tijdens het kamp):</w:t>
          </w:r>
        </w:p>
      </w:sdtContent>
    </w:sdt>
    <w:p w:rsidR="004542CC" w:rsidRPr="004542CC" w:rsidRDefault="004542CC" w:rsidP="004542CC">
      <w:pPr>
        <w:pStyle w:val="Bodycopy"/>
        <w:rPr>
          <w:sz w:val="20"/>
          <w:szCs w:val="20"/>
        </w:rPr>
      </w:pPr>
      <w:r w:rsidRPr="004542CC">
        <w:rPr>
          <w:sz w:val="20"/>
          <w:szCs w:val="20"/>
        </w:rPr>
        <w:t>Naam en Voornaam: ……………………………………………………………………………………………</w:t>
      </w:r>
      <w:r w:rsidR="001347F8">
        <w:rPr>
          <w:sz w:val="20"/>
          <w:szCs w:val="20"/>
        </w:rPr>
        <w:t>………………………..</w:t>
      </w:r>
    </w:p>
    <w:p w:rsidR="004542CC" w:rsidRPr="004542CC" w:rsidRDefault="004542CC" w:rsidP="004542CC">
      <w:pPr>
        <w:pStyle w:val="Bodycopy"/>
        <w:rPr>
          <w:sz w:val="20"/>
          <w:szCs w:val="20"/>
        </w:rPr>
      </w:pPr>
      <w:r w:rsidRPr="004542CC">
        <w:rPr>
          <w:sz w:val="20"/>
          <w:szCs w:val="20"/>
        </w:rPr>
        <w:t xml:space="preserve">Rijksregisternummer (zie elektronische identiteitskaart): </w:t>
      </w:r>
      <w:r w:rsidR="001347F8">
        <w:rPr>
          <w:sz w:val="20"/>
          <w:szCs w:val="20"/>
        </w:rPr>
        <w:t>………………………………………………………………</w:t>
      </w:r>
    </w:p>
    <w:p w:rsidR="004542CC" w:rsidRPr="004542CC" w:rsidRDefault="001347F8" w:rsidP="004542CC">
      <w:pPr>
        <w:pStyle w:val="Bodycopy"/>
        <w:rPr>
          <w:sz w:val="20"/>
          <w:szCs w:val="20"/>
        </w:rPr>
      </w:pPr>
      <w:r>
        <w:rPr>
          <w:sz w:val="20"/>
          <w:szCs w:val="20"/>
        </w:rPr>
        <w:t>Adres</w:t>
      </w:r>
      <w:r w:rsidR="004542CC" w:rsidRPr="004542CC">
        <w:rPr>
          <w:sz w:val="20"/>
          <w:szCs w:val="20"/>
        </w:rPr>
        <w:t xml:space="preserve"> en nr./</w:t>
      </w:r>
      <w:proofErr w:type="spellStart"/>
      <w:r w:rsidR="004542CC" w:rsidRPr="004542CC">
        <w:rPr>
          <w:sz w:val="20"/>
          <w:szCs w:val="20"/>
        </w:rPr>
        <w:t>busnr</w:t>
      </w:r>
      <w:proofErr w:type="spellEnd"/>
      <w:r w:rsidR="004542CC" w:rsidRPr="004542CC">
        <w:rPr>
          <w:sz w:val="20"/>
          <w:szCs w:val="20"/>
        </w:rPr>
        <w:t>.: ………………………………………………………………………………………………</w:t>
      </w:r>
      <w:r>
        <w:rPr>
          <w:sz w:val="20"/>
          <w:szCs w:val="20"/>
        </w:rPr>
        <w:t>………………………</w:t>
      </w:r>
    </w:p>
    <w:p w:rsidR="004542CC" w:rsidRPr="004542CC" w:rsidRDefault="004542CC" w:rsidP="004542CC">
      <w:pPr>
        <w:pStyle w:val="Bodycopy"/>
        <w:rPr>
          <w:sz w:val="20"/>
          <w:szCs w:val="20"/>
        </w:rPr>
      </w:pPr>
      <w:r w:rsidRPr="004542CC">
        <w:rPr>
          <w:sz w:val="20"/>
          <w:szCs w:val="20"/>
        </w:rPr>
        <w:t>Postcode en gemeente: …………………………………………………………………………………………</w:t>
      </w:r>
      <w:r w:rsidR="001347F8">
        <w:rPr>
          <w:sz w:val="20"/>
          <w:szCs w:val="20"/>
        </w:rPr>
        <w:t>………………………</w:t>
      </w:r>
    </w:p>
    <w:p w:rsidR="004542CC" w:rsidRPr="004542CC" w:rsidRDefault="004542CC" w:rsidP="004542CC">
      <w:pPr>
        <w:pStyle w:val="Bodycopy"/>
        <w:rPr>
          <w:sz w:val="20"/>
          <w:szCs w:val="20"/>
        </w:rPr>
      </w:pPr>
      <w:r w:rsidRPr="004542CC">
        <w:rPr>
          <w:sz w:val="20"/>
          <w:szCs w:val="20"/>
        </w:rPr>
        <w:t>GSM: ……………………………</w:t>
      </w:r>
      <w:r w:rsidR="001347F8">
        <w:rPr>
          <w:sz w:val="20"/>
          <w:szCs w:val="20"/>
        </w:rPr>
        <w:t>……………………</w:t>
      </w:r>
      <w:r w:rsidRPr="004542CC">
        <w:rPr>
          <w:sz w:val="20"/>
          <w:szCs w:val="20"/>
        </w:rPr>
        <w:t xml:space="preserve"> E-mail: ………………………………………………………………………</w:t>
      </w:r>
      <w:r w:rsidR="001347F8">
        <w:rPr>
          <w:sz w:val="20"/>
          <w:szCs w:val="20"/>
        </w:rPr>
        <w:t>……….</w:t>
      </w:r>
    </w:p>
    <w:p w:rsidR="004542CC" w:rsidRPr="004542CC" w:rsidRDefault="004542CC" w:rsidP="004542CC">
      <w:pPr>
        <w:pStyle w:val="Bodycopy"/>
        <w:rPr>
          <w:sz w:val="20"/>
          <w:szCs w:val="20"/>
        </w:rPr>
      </w:pPr>
    </w:p>
    <w:sdt>
      <w:sdtPr>
        <w:id w:val="109254000"/>
        <w:lock w:val="sdtContentLocked"/>
        <w:placeholder>
          <w:docPart w:val="DefaultPlaceholder_1081868574"/>
        </w:placeholder>
      </w:sdtPr>
      <w:sdtContent>
        <w:p w:rsidR="004542CC" w:rsidRPr="004542CC" w:rsidRDefault="004542CC" w:rsidP="004542CC">
          <w:pPr>
            <w:pStyle w:val="BodycopyKapitalenBold"/>
          </w:pPr>
          <w:r w:rsidRPr="004542CC">
            <w:t>Vervangend verantwoordelijke (indien verantwoordelijke niet bereikbaar, afwezig of onbeschikbaar is):</w:t>
          </w:r>
        </w:p>
      </w:sdtContent>
    </w:sdt>
    <w:p w:rsidR="004542CC" w:rsidRPr="004542CC" w:rsidRDefault="004542CC" w:rsidP="004542CC">
      <w:pPr>
        <w:pStyle w:val="Bodycopy"/>
        <w:rPr>
          <w:sz w:val="20"/>
          <w:szCs w:val="20"/>
        </w:rPr>
      </w:pPr>
      <w:r w:rsidRPr="004542CC">
        <w:rPr>
          <w:sz w:val="20"/>
          <w:szCs w:val="20"/>
        </w:rPr>
        <w:t>Naam en Voornaam: ……………………………………………………………………………………………</w:t>
      </w:r>
      <w:r w:rsidR="001347F8">
        <w:rPr>
          <w:sz w:val="20"/>
          <w:szCs w:val="20"/>
        </w:rPr>
        <w:t>………………………..</w:t>
      </w:r>
    </w:p>
    <w:p w:rsidR="004542CC" w:rsidRPr="004542CC" w:rsidRDefault="004542CC" w:rsidP="004542CC">
      <w:pPr>
        <w:pStyle w:val="Bodycopy"/>
        <w:rPr>
          <w:sz w:val="20"/>
          <w:szCs w:val="20"/>
        </w:rPr>
      </w:pPr>
      <w:r w:rsidRPr="004542CC">
        <w:rPr>
          <w:sz w:val="20"/>
          <w:szCs w:val="20"/>
        </w:rPr>
        <w:t xml:space="preserve">Rijksregisternummer (zie elektronische identiteitskaart): </w:t>
      </w:r>
      <w:r w:rsidR="001347F8">
        <w:rPr>
          <w:sz w:val="20"/>
          <w:szCs w:val="20"/>
        </w:rPr>
        <w:t>………………………………………………………………</w:t>
      </w:r>
    </w:p>
    <w:p w:rsidR="004542CC" w:rsidRPr="004542CC" w:rsidRDefault="001347F8" w:rsidP="004542CC">
      <w:pPr>
        <w:pStyle w:val="Bodycopy"/>
        <w:rPr>
          <w:sz w:val="20"/>
          <w:szCs w:val="20"/>
        </w:rPr>
      </w:pPr>
      <w:r>
        <w:rPr>
          <w:sz w:val="20"/>
          <w:szCs w:val="20"/>
        </w:rPr>
        <w:t>Adres e</w:t>
      </w:r>
      <w:r w:rsidR="004542CC" w:rsidRPr="004542CC">
        <w:rPr>
          <w:sz w:val="20"/>
          <w:szCs w:val="20"/>
        </w:rPr>
        <w:t>n nr./</w:t>
      </w:r>
      <w:proofErr w:type="spellStart"/>
      <w:r w:rsidR="004542CC" w:rsidRPr="004542CC">
        <w:rPr>
          <w:sz w:val="20"/>
          <w:szCs w:val="20"/>
        </w:rPr>
        <w:t>busnr</w:t>
      </w:r>
      <w:proofErr w:type="spellEnd"/>
      <w:r w:rsidR="004542CC" w:rsidRPr="004542CC">
        <w:rPr>
          <w:sz w:val="20"/>
          <w:szCs w:val="20"/>
        </w:rPr>
        <w:t>.: ……………</w:t>
      </w:r>
      <w:r>
        <w:rPr>
          <w:sz w:val="20"/>
          <w:szCs w:val="20"/>
        </w:rPr>
        <w:t>………………………………………………………………………………………………………….</w:t>
      </w:r>
    </w:p>
    <w:p w:rsidR="004542CC" w:rsidRPr="004542CC" w:rsidRDefault="004542CC" w:rsidP="004542CC">
      <w:pPr>
        <w:pStyle w:val="Bodycopy"/>
        <w:rPr>
          <w:sz w:val="20"/>
          <w:szCs w:val="20"/>
        </w:rPr>
      </w:pPr>
      <w:r w:rsidRPr="004542CC">
        <w:rPr>
          <w:sz w:val="20"/>
          <w:szCs w:val="20"/>
        </w:rPr>
        <w:t>Postcode en gemeente: …………………………………………………………………………………………</w:t>
      </w:r>
      <w:r w:rsidR="001347F8">
        <w:rPr>
          <w:sz w:val="20"/>
          <w:szCs w:val="20"/>
        </w:rPr>
        <w:t>……………………….</w:t>
      </w:r>
    </w:p>
    <w:p w:rsidR="004542CC" w:rsidRPr="004542CC" w:rsidRDefault="004542CC" w:rsidP="004542CC">
      <w:pPr>
        <w:pStyle w:val="Bodycopy"/>
        <w:rPr>
          <w:sz w:val="20"/>
          <w:szCs w:val="20"/>
        </w:rPr>
      </w:pPr>
      <w:r w:rsidRPr="004542CC">
        <w:rPr>
          <w:sz w:val="20"/>
          <w:szCs w:val="20"/>
        </w:rPr>
        <w:t>GSM: ……………………………</w:t>
      </w:r>
      <w:r w:rsidR="001347F8">
        <w:rPr>
          <w:sz w:val="20"/>
          <w:szCs w:val="20"/>
        </w:rPr>
        <w:t>…………………..</w:t>
      </w:r>
      <w:r w:rsidRPr="004542CC">
        <w:rPr>
          <w:sz w:val="20"/>
          <w:szCs w:val="20"/>
        </w:rPr>
        <w:t xml:space="preserve"> E-mail: ………………………………………………………………………</w:t>
      </w:r>
      <w:r w:rsidR="001347F8">
        <w:rPr>
          <w:sz w:val="20"/>
          <w:szCs w:val="20"/>
        </w:rPr>
        <w:t>…………</w:t>
      </w:r>
    </w:p>
    <w:p w:rsidR="004542CC" w:rsidRPr="004542CC" w:rsidRDefault="004542CC" w:rsidP="004542CC">
      <w:pPr>
        <w:pStyle w:val="Bodycopy"/>
        <w:rPr>
          <w:sz w:val="20"/>
          <w:szCs w:val="20"/>
        </w:rPr>
      </w:pPr>
    </w:p>
    <w:sdt>
      <w:sdtPr>
        <w:id w:val="-1360740466"/>
        <w:lock w:val="sdtContentLocked"/>
        <w:placeholder>
          <w:docPart w:val="DefaultPlaceholder_1081868574"/>
        </w:placeholder>
      </w:sdtPr>
      <w:sdtContent>
        <w:p w:rsidR="004542CC" w:rsidRPr="004542CC" w:rsidRDefault="004542CC" w:rsidP="004542CC">
          <w:pPr>
            <w:pStyle w:val="BodycopyKapitalenBold"/>
          </w:pPr>
          <w:r w:rsidRPr="004542CC">
            <w:t>AANVRAAG KAMPVUUR</w:t>
          </w:r>
          <w:r w:rsidR="001347F8">
            <w:t>:</w:t>
          </w:r>
        </w:p>
      </w:sdtContent>
    </w:sdt>
    <w:p w:rsidR="004542CC" w:rsidRPr="004542CC" w:rsidRDefault="004542CC" w:rsidP="004542CC">
      <w:pPr>
        <w:pStyle w:val="Bodycopy"/>
        <w:rPr>
          <w:sz w:val="20"/>
          <w:szCs w:val="20"/>
        </w:rPr>
      </w:pPr>
      <w:r w:rsidRPr="004542CC">
        <w:rPr>
          <w:sz w:val="20"/>
          <w:szCs w:val="20"/>
        </w:rPr>
        <w:t>Voorkeurdatum kampvuur: ……………………………………………………………………………………</w:t>
      </w:r>
      <w:r w:rsidR="001347F8">
        <w:rPr>
          <w:sz w:val="20"/>
          <w:szCs w:val="20"/>
        </w:rPr>
        <w:t>………………………...</w:t>
      </w:r>
    </w:p>
    <w:p w:rsidR="004542CC" w:rsidRPr="004542CC" w:rsidRDefault="004542CC" w:rsidP="004542CC">
      <w:pPr>
        <w:pStyle w:val="Bodycopy"/>
        <w:rPr>
          <w:sz w:val="20"/>
          <w:szCs w:val="20"/>
        </w:rPr>
      </w:pPr>
      <w:r w:rsidRPr="004542CC">
        <w:rPr>
          <w:sz w:val="20"/>
          <w:szCs w:val="20"/>
        </w:rPr>
        <w:t>Alternatieve datum kampvuur: ………………………………………………………………………………</w:t>
      </w:r>
      <w:r w:rsidR="001347F8">
        <w:rPr>
          <w:sz w:val="20"/>
          <w:szCs w:val="20"/>
        </w:rPr>
        <w:t>………………………..</w:t>
      </w:r>
    </w:p>
    <w:p w:rsidR="004542CC" w:rsidRPr="004542CC" w:rsidRDefault="004542CC" w:rsidP="004542CC">
      <w:pPr>
        <w:pStyle w:val="Bodycopy"/>
        <w:rPr>
          <w:sz w:val="20"/>
          <w:szCs w:val="20"/>
        </w:rPr>
      </w:pPr>
      <w:r w:rsidRPr="004542CC">
        <w:rPr>
          <w:sz w:val="20"/>
          <w:szCs w:val="20"/>
        </w:rPr>
        <w:t xml:space="preserve">Afstand tot het dichtstbijzijnde bos (kruis aan): </w:t>
      </w:r>
      <w:r w:rsidRPr="004542CC">
        <w:rPr>
          <w:sz w:val="20"/>
          <w:szCs w:val="20"/>
        </w:rPr>
        <w:tab/>
        <w:t>O  &lt; 25 meter         O  &gt; 25 meter</w:t>
      </w:r>
    </w:p>
    <w:sdt>
      <w:sdtPr>
        <w:rPr>
          <w:sz w:val="20"/>
          <w:szCs w:val="20"/>
        </w:rPr>
        <w:id w:val="201684629"/>
        <w:lock w:val="sdtContentLocked"/>
        <w:placeholder>
          <w:docPart w:val="DefaultPlaceholder_1081868574"/>
        </w:placeholder>
      </w:sdtPr>
      <w:sdtContent>
        <w:p w:rsidR="004542CC" w:rsidRPr="004542CC" w:rsidRDefault="004542CC" w:rsidP="004542CC">
          <w:pPr>
            <w:pStyle w:val="Bodycopy"/>
            <w:rPr>
              <w:sz w:val="20"/>
              <w:szCs w:val="20"/>
            </w:rPr>
          </w:pPr>
        </w:p>
        <w:p w:rsidR="004542CC" w:rsidRPr="004542CC" w:rsidRDefault="004542CC" w:rsidP="004542CC">
          <w:pPr>
            <w:pStyle w:val="Bodycopy"/>
            <w:rPr>
              <w:sz w:val="20"/>
              <w:szCs w:val="20"/>
            </w:rPr>
          </w:pPr>
          <w:r w:rsidRPr="004542CC">
            <w:rPr>
              <w:sz w:val="20"/>
              <w:szCs w:val="20"/>
            </w:rPr>
            <w:t xml:space="preserve">(bij een kampvuur in een bos of op minder dan 25 meter van een bos dient de eigenaar van de kampplaats een machtiging aan te vragen bij het Agentschap voor Natuur en Bos – </w:t>
          </w:r>
          <w:hyperlink r:id="rId7" w:history="1">
            <w:r w:rsidRPr="004542CC">
              <w:rPr>
                <w:szCs w:val="20"/>
              </w:rPr>
              <w:t>recreatie.lim.anb@vlaanderen.be</w:t>
            </w:r>
          </w:hyperlink>
          <w:r w:rsidRPr="004542CC">
            <w:rPr>
              <w:sz w:val="20"/>
              <w:szCs w:val="20"/>
            </w:rPr>
            <w:t>)</w:t>
          </w:r>
        </w:p>
        <w:p w:rsidR="004542CC" w:rsidRPr="004542CC" w:rsidRDefault="004542CC" w:rsidP="004542CC">
          <w:pPr>
            <w:pStyle w:val="Bodycopy"/>
            <w:rPr>
              <w:sz w:val="20"/>
              <w:szCs w:val="20"/>
            </w:rPr>
          </w:pPr>
        </w:p>
        <w:p w:rsidR="004542CC" w:rsidRPr="004542CC" w:rsidRDefault="004542CC" w:rsidP="004542CC">
          <w:pPr>
            <w:pStyle w:val="BodycopyKapitalenBold"/>
          </w:pPr>
          <w:r w:rsidRPr="004542CC">
            <w:t>DEELNEMERSLIJST</w:t>
          </w:r>
        </w:p>
        <w:p w:rsidR="004542CC" w:rsidRPr="004542CC" w:rsidRDefault="004542CC" w:rsidP="004542CC">
          <w:pPr>
            <w:pStyle w:val="Bodycopy"/>
            <w:rPr>
              <w:sz w:val="20"/>
              <w:szCs w:val="20"/>
            </w:rPr>
          </w:pPr>
          <w:r w:rsidRPr="004542CC">
            <w:rPr>
              <w:sz w:val="20"/>
              <w:szCs w:val="20"/>
            </w:rPr>
            <w:t>Deze informatie wordt opgevraagd om bij een eventuele noodsituatie de plaatselijke hulpverlening te kunnen ondersteunen en zo nodig bijstand en communicatie vanuit de stad Bree te organiser</w:t>
          </w:r>
          <w:r w:rsidR="001347F8">
            <w:rPr>
              <w:sz w:val="20"/>
              <w:szCs w:val="20"/>
            </w:rPr>
            <w:t>en.</w:t>
          </w:r>
        </w:p>
        <w:p w:rsidR="004542CC" w:rsidRPr="004542CC" w:rsidRDefault="004542CC" w:rsidP="004542CC">
          <w:pPr>
            <w:pStyle w:val="Bodycopy"/>
            <w:rPr>
              <w:sz w:val="20"/>
              <w:szCs w:val="20"/>
            </w:rPr>
          </w:pPr>
          <w:r w:rsidRPr="001347F8">
            <w:rPr>
              <w:sz w:val="20"/>
              <w:szCs w:val="20"/>
              <w:highlight w:val="yellow"/>
            </w:rPr>
            <w:t>BEL 112 voor bijstand van brandweer/</w:t>
          </w:r>
          <w:r w:rsidR="001347F8">
            <w:rPr>
              <w:sz w:val="20"/>
              <w:szCs w:val="20"/>
              <w:highlight w:val="yellow"/>
            </w:rPr>
            <w:t>ambulance</w:t>
          </w:r>
          <w:r w:rsidRPr="001347F8">
            <w:rPr>
              <w:sz w:val="20"/>
              <w:szCs w:val="20"/>
              <w:highlight w:val="yellow"/>
            </w:rPr>
            <w:br/>
            <w:t>en 101 voor bijstand van politie</w:t>
          </w:r>
        </w:p>
        <w:p w:rsidR="005F58E1" w:rsidRDefault="005F58E1">
          <w:pPr>
            <w:rPr>
              <w:rFonts w:ascii="Euphemia" w:hAnsi="Euphemia"/>
              <w:color w:val="404040" w:themeColor="text1" w:themeTint="BF"/>
              <w:sz w:val="20"/>
              <w:szCs w:val="20"/>
            </w:rPr>
          </w:pPr>
          <w:r>
            <w:rPr>
              <w:sz w:val="20"/>
              <w:szCs w:val="20"/>
            </w:rPr>
            <w:br w:type="page"/>
          </w:r>
        </w:p>
        <w:p w:rsidR="004542CC" w:rsidRPr="004542CC" w:rsidRDefault="004542CC" w:rsidP="004542CC">
          <w:pPr>
            <w:pStyle w:val="Bodycopy"/>
            <w:rPr>
              <w:sz w:val="20"/>
              <w:szCs w:val="20"/>
            </w:rPr>
          </w:pPr>
        </w:p>
        <w:p w:rsidR="004542CC" w:rsidRPr="001347F8" w:rsidRDefault="004542CC" w:rsidP="001347F8">
          <w:pPr>
            <w:pStyle w:val="BodycopyKapitalenBold"/>
          </w:pPr>
          <w:r w:rsidRPr="001347F8">
            <w:t xml:space="preserve">Gelieve voor de start van het kamp de volgende gegevens over te maken op </w:t>
          </w:r>
          <w:hyperlink r:id="rId8" w:history="1">
            <w:r w:rsidRPr="001347F8">
              <w:t>noodplanning@bree.be</w:t>
            </w:r>
          </w:hyperlink>
          <w:r w:rsidRPr="001347F8">
            <w:t>:</w:t>
          </w:r>
        </w:p>
        <w:p w:rsidR="004542CC" w:rsidRPr="004542CC" w:rsidRDefault="004542CC" w:rsidP="001347F8">
          <w:pPr>
            <w:pStyle w:val="Bodycopy"/>
            <w:numPr>
              <w:ilvl w:val="0"/>
              <w:numId w:val="2"/>
            </w:numPr>
            <w:rPr>
              <w:sz w:val="20"/>
              <w:szCs w:val="20"/>
            </w:rPr>
          </w:pPr>
          <w:r w:rsidRPr="004542CC">
            <w:rPr>
              <w:sz w:val="20"/>
              <w:szCs w:val="20"/>
            </w:rPr>
            <w:t>Lijst van alle deelnemende leiding (incl. kookouders,…) met naam, adres, postcode en gemeente, geboortedatum (of rijksregisternummer) en gsm-nummer.</w:t>
          </w:r>
        </w:p>
        <w:p w:rsidR="004542CC" w:rsidRPr="004542CC" w:rsidRDefault="004542CC" w:rsidP="001347F8">
          <w:pPr>
            <w:pStyle w:val="Bodycopy"/>
            <w:numPr>
              <w:ilvl w:val="0"/>
              <w:numId w:val="2"/>
            </w:numPr>
            <w:rPr>
              <w:sz w:val="20"/>
              <w:szCs w:val="20"/>
            </w:rPr>
          </w:pPr>
          <w:r w:rsidRPr="004542CC">
            <w:rPr>
              <w:sz w:val="20"/>
              <w:szCs w:val="20"/>
            </w:rPr>
            <w:t>Lijst van alle deelnemende leden met naam, adres, postcode en gemeente en geboortedatum (of rijksregisternummer) per groep.</w:t>
          </w:r>
        </w:p>
        <w:p w:rsidR="004542CC" w:rsidRPr="004542CC" w:rsidRDefault="004542CC" w:rsidP="004542CC">
          <w:pPr>
            <w:pStyle w:val="Bodycopy"/>
            <w:rPr>
              <w:sz w:val="20"/>
              <w:szCs w:val="20"/>
            </w:rPr>
          </w:pPr>
        </w:p>
        <w:p w:rsidR="004542CC" w:rsidRPr="004542CC" w:rsidRDefault="004542CC" w:rsidP="004542CC">
          <w:pPr>
            <w:pStyle w:val="Bodycopy"/>
            <w:rPr>
              <w:sz w:val="20"/>
              <w:szCs w:val="20"/>
            </w:rPr>
          </w:pPr>
          <w:r w:rsidRPr="004542CC">
            <w:rPr>
              <w:sz w:val="20"/>
              <w:szCs w:val="20"/>
            </w:rPr>
            <w:t>Gelieve eventuele wijzigingen tijdens het verblijf zo snel mogelijk door te geven.</w:t>
          </w:r>
        </w:p>
        <w:p w:rsidR="004542CC" w:rsidRDefault="004542CC" w:rsidP="004542CC">
          <w:pPr>
            <w:pStyle w:val="Bodycopy"/>
            <w:rPr>
              <w:sz w:val="20"/>
              <w:szCs w:val="20"/>
            </w:rPr>
          </w:pPr>
        </w:p>
        <w:p w:rsidR="00DA74BD" w:rsidRDefault="00DA74BD" w:rsidP="00DA74BD">
          <w:pPr>
            <w:pStyle w:val="Bodycopy"/>
            <w:rPr>
              <w:sz w:val="20"/>
              <w:szCs w:val="20"/>
            </w:rPr>
          </w:pPr>
          <w:r>
            <w:rPr>
              <w:sz w:val="20"/>
              <w:szCs w:val="20"/>
            </w:rPr>
            <w:t xml:space="preserve">Deze gegevens worden geregistreerd en bijgehouden conform de Algemene Verordening Gegevensbescherming (AVG). Meer info over ons </w:t>
          </w:r>
          <w:proofErr w:type="spellStart"/>
          <w:r>
            <w:rPr>
              <w:sz w:val="20"/>
              <w:szCs w:val="20"/>
            </w:rPr>
            <w:t>privacybeleid</w:t>
          </w:r>
          <w:proofErr w:type="spellEnd"/>
          <w:r>
            <w:rPr>
              <w:sz w:val="20"/>
              <w:szCs w:val="20"/>
            </w:rPr>
            <w:t xml:space="preserve"> vindt u terug op </w:t>
          </w:r>
          <w:hyperlink r:id="rId9" w:history="1">
            <w:r>
              <w:rPr>
                <w:rStyle w:val="Hyperlink"/>
              </w:rPr>
              <w:t>www.bree.be/privacy</w:t>
            </w:r>
          </w:hyperlink>
          <w:r>
            <w:rPr>
              <w:sz w:val="20"/>
              <w:szCs w:val="20"/>
            </w:rPr>
            <w:t xml:space="preserve"> of op eenvoudig verzoek bij de stadsdiensten.</w:t>
          </w:r>
        </w:p>
        <w:p w:rsidR="00DA74BD" w:rsidRPr="004542CC" w:rsidRDefault="00DA74BD" w:rsidP="004542CC">
          <w:pPr>
            <w:pStyle w:val="Bodycopy"/>
            <w:rPr>
              <w:sz w:val="20"/>
              <w:szCs w:val="20"/>
            </w:rPr>
          </w:pPr>
        </w:p>
        <w:p w:rsidR="004542CC" w:rsidRPr="004542CC" w:rsidRDefault="004542CC" w:rsidP="004542CC">
          <w:pPr>
            <w:pStyle w:val="BodycopyKapitalenBold"/>
          </w:pPr>
          <w:r w:rsidRPr="004542CC">
            <w:t>ONDERTEKENING</w:t>
          </w:r>
        </w:p>
        <w:p w:rsidR="004542CC" w:rsidRDefault="004542CC" w:rsidP="004542CC">
          <w:pPr>
            <w:pStyle w:val="Bodycopy"/>
            <w:rPr>
              <w:sz w:val="20"/>
              <w:szCs w:val="20"/>
            </w:rPr>
          </w:pPr>
          <w:r w:rsidRPr="004542CC">
            <w:rPr>
              <w:sz w:val="20"/>
              <w:szCs w:val="20"/>
            </w:rPr>
            <w:t>Door ondertekening van dit formulier verklaar ik mij te houden aan richtlijnen van de hulpverleningszone Noord-Limburg.</w:t>
          </w:r>
        </w:p>
        <w:p w:rsidR="001347F8" w:rsidRPr="004542CC" w:rsidRDefault="001347F8" w:rsidP="004542CC">
          <w:pPr>
            <w:pStyle w:val="Bodycopy"/>
            <w:rPr>
              <w:sz w:val="20"/>
              <w:szCs w:val="20"/>
            </w:rPr>
          </w:pPr>
        </w:p>
        <w:p w:rsidR="004542CC" w:rsidRPr="004542CC" w:rsidRDefault="004542CC" w:rsidP="004542CC">
          <w:pPr>
            <w:pStyle w:val="Bodycopy"/>
            <w:rPr>
              <w:sz w:val="20"/>
              <w:szCs w:val="20"/>
            </w:rPr>
          </w:pPr>
          <w:r w:rsidRPr="004542CC">
            <w:rPr>
              <w:sz w:val="20"/>
              <w:szCs w:val="20"/>
            </w:rPr>
            <w:t>Ik geef hierbij toelating aan de plaatselijke brandweer en afgevaardigde(n) van het stadsbestuur o</w:t>
          </w:r>
          <w:bookmarkStart w:id="0" w:name="_GoBack"/>
          <w:bookmarkEnd w:id="0"/>
          <w:r w:rsidRPr="004542CC">
            <w:rPr>
              <w:sz w:val="20"/>
              <w:szCs w:val="20"/>
            </w:rPr>
            <w:t>m steeds ter plaatse te komen voor een inspectie.</w:t>
          </w:r>
        </w:p>
        <w:p w:rsidR="004542CC" w:rsidRPr="004542CC" w:rsidRDefault="004542CC" w:rsidP="004542CC">
          <w:pPr>
            <w:pStyle w:val="Bodycopy"/>
            <w:rPr>
              <w:sz w:val="20"/>
              <w:szCs w:val="20"/>
            </w:rPr>
          </w:pPr>
        </w:p>
        <w:p w:rsidR="004542CC" w:rsidRPr="004542CC" w:rsidRDefault="004542CC" w:rsidP="004542CC">
          <w:pPr>
            <w:pStyle w:val="Bodycopy"/>
            <w:rPr>
              <w:sz w:val="20"/>
              <w:szCs w:val="20"/>
            </w:rPr>
          </w:pPr>
          <w:r w:rsidRPr="004542CC">
            <w:rPr>
              <w:sz w:val="20"/>
              <w:szCs w:val="20"/>
            </w:rPr>
            <w:t xml:space="preserve">Ik zal ‘s </w:t>
          </w:r>
          <w:proofErr w:type="spellStart"/>
          <w:r w:rsidRPr="004542CC">
            <w:rPr>
              <w:sz w:val="20"/>
              <w:szCs w:val="20"/>
            </w:rPr>
            <w:t>ochtens</w:t>
          </w:r>
          <w:proofErr w:type="spellEnd"/>
          <w:r w:rsidRPr="004542CC">
            <w:rPr>
              <w:sz w:val="20"/>
              <w:szCs w:val="20"/>
            </w:rPr>
            <w:t xml:space="preserve"> op de dag dat het kampvuur plaatsvindt de brandweer en de politie op de hoogte brengen.</w:t>
          </w:r>
        </w:p>
        <w:p w:rsidR="004542CC" w:rsidRPr="004542CC" w:rsidRDefault="004542CC" w:rsidP="004542CC">
          <w:pPr>
            <w:pStyle w:val="Bodycopy"/>
            <w:rPr>
              <w:sz w:val="20"/>
              <w:szCs w:val="20"/>
            </w:rPr>
          </w:pPr>
        </w:p>
        <w:p w:rsidR="004542CC" w:rsidRPr="001347F8" w:rsidRDefault="004542CC" w:rsidP="004542CC">
          <w:pPr>
            <w:pStyle w:val="Bodycopy"/>
            <w:rPr>
              <w:b/>
              <w:sz w:val="20"/>
              <w:szCs w:val="20"/>
            </w:rPr>
          </w:pPr>
          <w:r w:rsidRPr="001347F8">
            <w:rPr>
              <w:b/>
              <w:sz w:val="20"/>
              <w:szCs w:val="20"/>
            </w:rPr>
            <w:t>Contact brandweer (Hulpverleningszone Noord-Limburg: 011 542900 (dispatch Lommel)</w:t>
          </w:r>
          <w:r w:rsidR="005F58E1">
            <w:rPr>
              <w:b/>
              <w:sz w:val="20"/>
              <w:szCs w:val="20"/>
            </w:rPr>
            <w:t>)</w:t>
          </w:r>
        </w:p>
        <w:p w:rsidR="004542CC" w:rsidRPr="001347F8" w:rsidRDefault="004542CC" w:rsidP="004542CC">
          <w:pPr>
            <w:pStyle w:val="Bodycopy"/>
            <w:rPr>
              <w:b/>
              <w:sz w:val="20"/>
              <w:szCs w:val="20"/>
            </w:rPr>
          </w:pPr>
          <w:r w:rsidRPr="001347F8">
            <w:rPr>
              <w:b/>
              <w:sz w:val="20"/>
              <w:szCs w:val="20"/>
            </w:rPr>
            <w:t>Contact politie (Politiezone CARMA): 089 480630 (algemene informatie – enkel tijdens kantooruren)</w:t>
          </w:r>
        </w:p>
        <w:p w:rsidR="004542CC" w:rsidRPr="004542CC" w:rsidRDefault="004542CC" w:rsidP="004542CC">
          <w:pPr>
            <w:pStyle w:val="Bodycopy"/>
            <w:rPr>
              <w:sz w:val="20"/>
              <w:szCs w:val="20"/>
            </w:rPr>
          </w:pPr>
        </w:p>
        <w:p w:rsidR="004542CC" w:rsidRPr="004542CC" w:rsidRDefault="004542CC" w:rsidP="004542CC">
          <w:pPr>
            <w:pStyle w:val="Bodycopy"/>
            <w:rPr>
              <w:sz w:val="20"/>
              <w:szCs w:val="20"/>
            </w:rPr>
          </w:pPr>
          <w:r w:rsidRPr="004542CC">
            <w:rPr>
              <w:sz w:val="20"/>
              <w:szCs w:val="20"/>
            </w:rPr>
            <w:t>Ik erken dat bij een periode van extreme droogte en/of hevige wind de toelating m.b.t. het kampvuur kan worden ingetrokken.</w:t>
          </w:r>
        </w:p>
        <w:p w:rsidR="004542CC" w:rsidRPr="004542CC" w:rsidRDefault="004542CC" w:rsidP="004542CC">
          <w:pPr>
            <w:pStyle w:val="Bodycopy"/>
            <w:rPr>
              <w:sz w:val="20"/>
              <w:szCs w:val="20"/>
            </w:rPr>
          </w:pPr>
        </w:p>
        <w:p w:rsidR="004542CC" w:rsidRPr="004542CC" w:rsidRDefault="004542CC" w:rsidP="004542CC">
          <w:pPr>
            <w:pStyle w:val="Bodycopy"/>
            <w:rPr>
              <w:sz w:val="20"/>
              <w:szCs w:val="20"/>
            </w:rPr>
          </w:pPr>
          <w:r w:rsidRPr="004542CC">
            <w:rPr>
              <w:sz w:val="20"/>
              <w:szCs w:val="20"/>
            </w:rPr>
            <w:t xml:space="preserve">Ik verklaar tevens dat de bovenstaande gegevens correct zijn en </w:t>
          </w:r>
          <w:r w:rsidR="00DA74BD">
            <w:rPr>
              <w:sz w:val="20"/>
              <w:szCs w:val="20"/>
            </w:rPr>
            <w:t>dat ik gevolmachtigd ben om dit</w:t>
          </w:r>
          <w:r w:rsidRPr="004542CC">
            <w:rPr>
              <w:sz w:val="20"/>
              <w:szCs w:val="20"/>
            </w:rPr>
            <w:t xml:space="preserve"> aan te vragen.</w:t>
          </w:r>
        </w:p>
        <w:p w:rsidR="004542CC" w:rsidRPr="004542CC" w:rsidRDefault="00E87AC3" w:rsidP="004542CC">
          <w:pPr>
            <w:pStyle w:val="Bodycopy"/>
            <w:rPr>
              <w:sz w:val="20"/>
              <w:szCs w:val="20"/>
            </w:rPr>
          </w:pPr>
        </w:p>
      </w:sdtContent>
    </w:sdt>
    <w:p w:rsidR="004542CC" w:rsidRPr="004542CC" w:rsidRDefault="004542CC" w:rsidP="004542CC">
      <w:pPr>
        <w:pStyle w:val="Bodycopy"/>
        <w:rPr>
          <w:sz w:val="20"/>
          <w:szCs w:val="20"/>
        </w:rPr>
      </w:pPr>
      <w:r w:rsidRPr="004542CC">
        <w:rPr>
          <w:sz w:val="20"/>
          <w:szCs w:val="20"/>
        </w:rPr>
        <w:t>Naam: …………………………………………………………</w:t>
      </w:r>
    </w:p>
    <w:p w:rsidR="004542CC" w:rsidRPr="004542CC" w:rsidRDefault="004542CC" w:rsidP="004542CC">
      <w:pPr>
        <w:pStyle w:val="Bodycopy"/>
        <w:rPr>
          <w:sz w:val="20"/>
          <w:szCs w:val="20"/>
        </w:rPr>
      </w:pPr>
      <w:r w:rsidRPr="004542CC">
        <w:rPr>
          <w:sz w:val="20"/>
          <w:szCs w:val="20"/>
        </w:rPr>
        <w:t>Datum: ………………………………………………………...</w:t>
      </w:r>
    </w:p>
    <w:p w:rsidR="00D32885" w:rsidRPr="00435CFB" w:rsidRDefault="004542CC" w:rsidP="00435CFB">
      <w:pPr>
        <w:pStyle w:val="Bodycopy"/>
        <w:rPr>
          <w:sz w:val="20"/>
          <w:szCs w:val="20"/>
        </w:rPr>
      </w:pPr>
      <w:r w:rsidRPr="004542CC">
        <w:rPr>
          <w:sz w:val="20"/>
          <w:szCs w:val="20"/>
        </w:rPr>
        <w:t>Handtekening: ………………………………………………</w:t>
      </w:r>
    </w:p>
    <w:sectPr w:rsidR="00D32885" w:rsidRPr="00435CFB" w:rsidSect="006720FD">
      <w:footerReference w:type="default" r:id="rId10"/>
      <w:headerReference w:type="first" r:id="rId11"/>
      <w:pgSz w:w="11900" w:h="16840"/>
      <w:pgMar w:top="851"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F8" w:rsidRDefault="001347F8" w:rsidP="00255F7B">
      <w:r>
        <w:separator/>
      </w:r>
    </w:p>
  </w:endnote>
  <w:endnote w:type="continuationSeparator" w:id="0">
    <w:p w:rsidR="001347F8" w:rsidRDefault="001347F8" w:rsidP="0025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Euphemia UCAS">
    <w:altName w:val="Arial"/>
    <w:charset w:val="00"/>
    <w:family w:val="auto"/>
    <w:pitch w:val="variable"/>
    <w:sig w:usb0="00000000" w:usb1="00000000" w:usb2="00002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F8" w:rsidRDefault="001347F8">
    <w:pPr>
      <w:pStyle w:val="Voettekst"/>
    </w:pPr>
    <w:r>
      <w:rPr>
        <w:noProof/>
        <w:lang w:val="nl-BE" w:eastAsia="nl-BE"/>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-837565</wp:posOffset>
          </wp:positionV>
          <wp:extent cx="1438656" cy="1438656"/>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volgblad_FOOTER.jpg"/>
                  <pic:cNvPicPr/>
                </pic:nvPicPr>
                <pic:blipFill>
                  <a:blip r:embed="rId1">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F8" w:rsidRDefault="001347F8" w:rsidP="00255F7B">
      <w:r>
        <w:separator/>
      </w:r>
    </w:p>
  </w:footnote>
  <w:footnote w:type="continuationSeparator" w:id="0">
    <w:p w:rsidR="001347F8" w:rsidRDefault="001347F8" w:rsidP="0025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F8" w:rsidRDefault="001347F8">
    <w:pPr>
      <w:pStyle w:val="Koptekst"/>
    </w:pPr>
    <w:r>
      <w:rPr>
        <w:noProof/>
        <w:lang w:val="nl-BE" w:eastAsia="nl-BE"/>
      </w:rPr>
      <w:drawing>
        <wp:anchor distT="0" distB="0" distL="114300" distR="114300" simplePos="0" relativeHeight="251662336" behindDoc="1" locked="0" layoutInCell="1" allowOverlap="1">
          <wp:simplePos x="0" y="0"/>
          <wp:positionH relativeFrom="column">
            <wp:posOffset>-914400</wp:posOffset>
          </wp:positionH>
          <wp:positionV relativeFrom="paragraph">
            <wp:posOffset>-391160</wp:posOffset>
          </wp:positionV>
          <wp:extent cx="7560000" cy="2312039"/>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120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4068"/>
    <w:multiLevelType w:val="hybridMultilevel"/>
    <w:tmpl w:val="996EA0E2"/>
    <w:lvl w:ilvl="0" w:tplc="3AEE2B90">
      <w:start w:val="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9C056DE"/>
    <w:multiLevelType w:val="hybridMultilevel"/>
    <w:tmpl w:val="7F4612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55F7B"/>
    <w:rsid w:val="001347F8"/>
    <w:rsid w:val="00250E7D"/>
    <w:rsid w:val="00255F7B"/>
    <w:rsid w:val="002F32B9"/>
    <w:rsid w:val="003319C0"/>
    <w:rsid w:val="0041354B"/>
    <w:rsid w:val="00435CFB"/>
    <w:rsid w:val="004542CC"/>
    <w:rsid w:val="004C1977"/>
    <w:rsid w:val="005F58E1"/>
    <w:rsid w:val="00623FEE"/>
    <w:rsid w:val="006720FD"/>
    <w:rsid w:val="009254B2"/>
    <w:rsid w:val="009566E9"/>
    <w:rsid w:val="009711EF"/>
    <w:rsid w:val="00A1374A"/>
    <w:rsid w:val="00A41A5C"/>
    <w:rsid w:val="00A54B8A"/>
    <w:rsid w:val="00B050F8"/>
    <w:rsid w:val="00BF1B2A"/>
    <w:rsid w:val="00C1352C"/>
    <w:rsid w:val="00D32885"/>
    <w:rsid w:val="00DA74BD"/>
    <w:rsid w:val="00DE788C"/>
    <w:rsid w:val="00E87AC3"/>
    <w:rsid w:val="00F45448"/>
    <w:rsid w:val="00F700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9BFC473B-B09C-4061-BC7E-D7904AD3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788C"/>
  </w:style>
  <w:style w:type="paragraph" w:styleId="Kop1">
    <w:name w:val="heading 1"/>
    <w:basedOn w:val="Standaard"/>
    <w:next w:val="Standaard"/>
    <w:link w:val="Kop1Char"/>
    <w:qFormat/>
    <w:rsid w:val="004542CC"/>
    <w:pPr>
      <w:keepNext/>
      <w:outlineLvl w:val="0"/>
    </w:pPr>
    <w:rPr>
      <w:rFonts w:ascii="Arial" w:eastAsia="Times New Roman" w:hAnsi="Arial"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55F7B"/>
    <w:pPr>
      <w:tabs>
        <w:tab w:val="center" w:pos="4536"/>
        <w:tab w:val="right" w:pos="9072"/>
      </w:tabs>
    </w:pPr>
  </w:style>
  <w:style w:type="character" w:customStyle="1" w:styleId="KoptekstChar">
    <w:name w:val="Koptekst Char"/>
    <w:basedOn w:val="Standaardalinea-lettertype"/>
    <w:link w:val="Koptekst"/>
    <w:rsid w:val="00255F7B"/>
  </w:style>
  <w:style w:type="paragraph" w:styleId="Voettekst">
    <w:name w:val="footer"/>
    <w:basedOn w:val="Standaard"/>
    <w:link w:val="VoettekstChar"/>
    <w:uiPriority w:val="99"/>
    <w:unhideWhenUsed/>
    <w:rsid w:val="00255F7B"/>
    <w:pPr>
      <w:tabs>
        <w:tab w:val="center" w:pos="4536"/>
        <w:tab w:val="right" w:pos="9072"/>
      </w:tabs>
    </w:pPr>
  </w:style>
  <w:style w:type="character" w:customStyle="1" w:styleId="VoettekstChar">
    <w:name w:val="Voettekst Char"/>
    <w:basedOn w:val="Standaardalinea-lettertype"/>
    <w:link w:val="Voettekst"/>
    <w:uiPriority w:val="99"/>
    <w:rsid w:val="00255F7B"/>
  </w:style>
  <w:style w:type="paragraph" w:styleId="Ballontekst">
    <w:name w:val="Balloon Text"/>
    <w:basedOn w:val="Standaard"/>
    <w:link w:val="BallontekstChar"/>
    <w:uiPriority w:val="99"/>
    <w:semiHidden/>
    <w:unhideWhenUsed/>
    <w:rsid w:val="00255F7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5F7B"/>
    <w:rPr>
      <w:rFonts w:ascii="Lucida Grande" w:hAnsi="Lucida Grande" w:cs="Lucida Grande"/>
      <w:sz w:val="18"/>
      <w:szCs w:val="18"/>
    </w:rPr>
  </w:style>
  <w:style w:type="table" w:styleId="Tabelraster">
    <w:name w:val="Table Grid"/>
    <w:basedOn w:val="Standaardtabel"/>
    <w:uiPriority w:val="59"/>
    <w:rsid w:val="00A41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copy"/>
    <w:basedOn w:val="Koptekst"/>
    <w:qFormat/>
    <w:rsid w:val="00250E7D"/>
    <w:rPr>
      <w:rFonts w:ascii="Euphemia" w:hAnsi="Euphemia"/>
      <w:color w:val="404040" w:themeColor="text1" w:themeTint="BF"/>
      <w:sz w:val="19"/>
      <w:szCs w:val="19"/>
    </w:rPr>
  </w:style>
  <w:style w:type="paragraph" w:customStyle="1" w:styleId="BodycopyKapitalenBold">
    <w:name w:val="Bodycopy Kapitalen Bold"/>
    <w:basedOn w:val="Koptekst"/>
    <w:qFormat/>
    <w:rsid w:val="00250E7D"/>
    <w:rPr>
      <w:rFonts w:ascii="Euphemia" w:hAnsi="Euphemia"/>
      <w:b/>
      <w:caps/>
      <w:color w:val="404040" w:themeColor="text1" w:themeTint="BF"/>
      <w:sz w:val="19"/>
      <w:szCs w:val="19"/>
    </w:rPr>
  </w:style>
  <w:style w:type="paragraph" w:customStyle="1" w:styleId="Titeldocument">
    <w:name w:val="Titel document"/>
    <w:basedOn w:val="Standaard"/>
    <w:qFormat/>
    <w:rsid w:val="00250E7D"/>
    <w:rPr>
      <w:rFonts w:ascii="Euphemia" w:hAnsi="Euphemia" w:cs="Euphemia UCAS"/>
      <w:b/>
      <w:color w:val="404040" w:themeColor="text1" w:themeTint="BF"/>
      <w:sz w:val="22"/>
      <w:szCs w:val="22"/>
    </w:rPr>
  </w:style>
  <w:style w:type="character" w:styleId="Intensievebenadrukking">
    <w:name w:val="Intense Emphasis"/>
    <w:basedOn w:val="Standaardalinea-lettertype"/>
    <w:uiPriority w:val="21"/>
    <w:qFormat/>
    <w:rsid w:val="00435CFB"/>
    <w:rPr>
      <w:b/>
      <w:bCs/>
      <w:i/>
      <w:iCs/>
      <w:color w:val="4F81BD" w:themeColor="accent1"/>
    </w:rPr>
  </w:style>
  <w:style w:type="character" w:styleId="Hyperlink">
    <w:name w:val="Hyperlink"/>
    <w:basedOn w:val="Standaardalinea-lettertype"/>
    <w:rsid w:val="004542CC"/>
    <w:rPr>
      <w:rFonts w:cs="Times New Roman"/>
      <w:color w:val="0000FF"/>
      <w:u w:val="single"/>
    </w:rPr>
  </w:style>
  <w:style w:type="character" w:customStyle="1" w:styleId="Kop1Char">
    <w:name w:val="Kop 1 Char"/>
    <w:basedOn w:val="Standaardalinea-lettertype"/>
    <w:link w:val="Kop1"/>
    <w:rsid w:val="004542CC"/>
    <w:rPr>
      <w:rFonts w:ascii="Arial" w:eastAsia="Times New Roman" w:hAnsi="Arial" w:cs="Times New Roman"/>
      <w:szCs w:val="20"/>
    </w:rPr>
  </w:style>
  <w:style w:type="character" w:styleId="Tekstvantijdelijkeaanduiding">
    <w:name w:val="Placeholder Text"/>
    <w:basedOn w:val="Standaardalinea-lettertype"/>
    <w:uiPriority w:val="99"/>
    <w:semiHidden/>
    <w:rsid w:val="00E87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dplanning@bree.b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creatie.lim.anb@vlaander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ee.be/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C34BE14C-4B56-4D3B-881B-C0E0C2592628}"/>
      </w:docPartPr>
      <w:docPartBody>
        <w:p w:rsidR="00000000" w:rsidRDefault="00847902">
          <w:r w:rsidRPr="00846F3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Euphemia UCAS">
    <w:altName w:val="Arial"/>
    <w:charset w:val="00"/>
    <w:family w:val="auto"/>
    <w:pitch w:val="variable"/>
    <w:sig w:usb0="00000000" w:usb1="00000000" w:usb2="00002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02"/>
    <w:rsid w:val="008479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47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574839F1</Template>
  <TotalTime>17</TotalTime>
  <Pages>2</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Circuze</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Pellens</dc:creator>
  <cp:lastModifiedBy>ine kauffmann</cp:lastModifiedBy>
  <cp:revision>7</cp:revision>
  <cp:lastPrinted>2017-10-17T09:46:00Z</cp:lastPrinted>
  <dcterms:created xsi:type="dcterms:W3CDTF">2017-08-30T07:26:00Z</dcterms:created>
  <dcterms:modified xsi:type="dcterms:W3CDTF">2018-05-29T09:17:00Z</dcterms:modified>
</cp:coreProperties>
</file>